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FCB" w:rsidRPr="002120E9" w:rsidRDefault="00BD6FCB" w:rsidP="00BD6FCB">
      <w:pPr>
        <w:spacing w:line="20" w:lineRule="atLeast"/>
        <w:ind w:left="4820" w:firstLine="6"/>
        <w:rPr>
          <w:rFonts w:ascii="Times New Roman" w:hAnsi="Times New Roman" w:cs="Times New Roman"/>
          <w:sz w:val="28"/>
          <w:szCs w:val="28"/>
        </w:rPr>
      </w:pPr>
      <w:bookmarkStart w:id="0" w:name="bookmark2"/>
      <w:r w:rsidRPr="002120E9">
        <w:rPr>
          <w:rFonts w:ascii="Times New Roman" w:hAnsi="Times New Roman" w:cs="Times New Roman"/>
          <w:sz w:val="28"/>
          <w:szCs w:val="28"/>
        </w:rPr>
        <w:t>ЗАТВЕРДЖЕНО</w:t>
      </w:r>
    </w:p>
    <w:p w:rsidR="00BD6FCB" w:rsidRDefault="00BD6FCB" w:rsidP="00BD6FCB">
      <w:pPr>
        <w:spacing w:line="20" w:lineRule="atLeast"/>
        <w:ind w:left="4820" w:firstLine="6"/>
        <w:rPr>
          <w:rFonts w:ascii="Times New Roman" w:hAnsi="Times New Roman" w:cs="Times New Roman"/>
          <w:sz w:val="28"/>
          <w:szCs w:val="28"/>
        </w:rPr>
      </w:pPr>
      <w:r w:rsidRPr="002120E9">
        <w:rPr>
          <w:rFonts w:ascii="Times New Roman" w:hAnsi="Times New Roman" w:cs="Times New Roman"/>
          <w:sz w:val="28"/>
          <w:szCs w:val="28"/>
        </w:rPr>
        <w:t xml:space="preserve">Наказ Міністерства захисту довкілля </w:t>
      </w:r>
    </w:p>
    <w:p w:rsidR="00BD6FCB" w:rsidRPr="002120E9" w:rsidRDefault="00BD6FCB" w:rsidP="00BD6FCB">
      <w:pPr>
        <w:spacing w:line="20" w:lineRule="atLeast"/>
        <w:ind w:left="4820" w:firstLine="6"/>
        <w:rPr>
          <w:rFonts w:ascii="Times New Roman" w:hAnsi="Times New Roman" w:cs="Times New Roman"/>
          <w:sz w:val="28"/>
          <w:szCs w:val="28"/>
        </w:rPr>
      </w:pPr>
      <w:r w:rsidRPr="002120E9">
        <w:rPr>
          <w:rFonts w:ascii="Times New Roman" w:hAnsi="Times New Roman" w:cs="Times New Roman"/>
          <w:sz w:val="28"/>
          <w:szCs w:val="28"/>
        </w:rPr>
        <w:t>та природних ресурсів України</w:t>
      </w:r>
    </w:p>
    <w:p w:rsidR="00BD6FCB" w:rsidRPr="002120E9" w:rsidRDefault="00E9643E" w:rsidP="00BD6FCB">
      <w:pPr>
        <w:spacing w:line="20" w:lineRule="atLeast"/>
        <w:ind w:left="4820" w:firstLine="6"/>
        <w:rPr>
          <w:rFonts w:ascii="Times New Roman" w:hAnsi="Times New Roman" w:cs="Times New Roman"/>
          <w:sz w:val="28"/>
          <w:szCs w:val="28"/>
        </w:rPr>
      </w:pPr>
      <w:r>
        <w:rPr>
          <w:rFonts w:ascii="Times New Roman" w:hAnsi="Times New Roman" w:cs="Times New Roman"/>
          <w:sz w:val="28"/>
          <w:szCs w:val="28"/>
        </w:rPr>
        <w:t>від 04.01.2021 р.</w:t>
      </w:r>
      <w:r w:rsidR="00BD6FCB" w:rsidRPr="002120E9">
        <w:rPr>
          <w:rFonts w:ascii="Times New Roman" w:hAnsi="Times New Roman" w:cs="Times New Roman"/>
          <w:sz w:val="28"/>
          <w:szCs w:val="28"/>
        </w:rPr>
        <w:t xml:space="preserve"> №</w:t>
      </w:r>
      <w:r>
        <w:rPr>
          <w:rFonts w:ascii="Times New Roman" w:hAnsi="Times New Roman" w:cs="Times New Roman"/>
          <w:sz w:val="28"/>
          <w:szCs w:val="28"/>
        </w:rPr>
        <w:t xml:space="preserve"> 1 </w:t>
      </w:r>
    </w:p>
    <w:p w:rsidR="00BD6FCB" w:rsidRPr="002120E9"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33"/>
        <w:keepNext/>
        <w:keepLines/>
        <w:shd w:val="clear" w:color="auto" w:fill="auto"/>
        <w:spacing w:before="0" w:after="0" w:line="20" w:lineRule="atLeast"/>
        <w:rPr>
          <w:rStyle w:val="32"/>
          <w:b/>
          <w:bCs/>
          <w:color w:val="000000"/>
          <w:sz w:val="28"/>
          <w:szCs w:val="28"/>
          <w:lang w:eastAsia="uk-UA"/>
        </w:rPr>
      </w:pPr>
      <w:r w:rsidRPr="002120E9">
        <w:rPr>
          <w:rStyle w:val="32"/>
          <w:b/>
          <w:bCs/>
          <w:color w:val="000000"/>
          <w:sz w:val="28"/>
          <w:szCs w:val="28"/>
          <w:lang w:eastAsia="uk-UA"/>
        </w:rPr>
        <w:t>ПОЛОЖЕННЯ</w:t>
      </w:r>
    </w:p>
    <w:p w:rsidR="00BD6FCB" w:rsidRPr="002120E9" w:rsidRDefault="00BD6FCB" w:rsidP="00BD6FCB">
      <w:pPr>
        <w:pStyle w:val="33"/>
        <w:keepNext/>
        <w:keepLines/>
        <w:shd w:val="clear" w:color="auto" w:fill="auto"/>
        <w:spacing w:before="0" w:after="0" w:line="20" w:lineRule="atLeast"/>
        <w:rPr>
          <w:rStyle w:val="32"/>
          <w:b/>
          <w:bCs/>
          <w:color w:val="000000"/>
          <w:sz w:val="28"/>
          <w:szCs w:val="28"/>
          <w:lang w:eastAsia="uk-UA"/>
        </w:rPr>
      </w:pPr>
      <w:r w:rsidRPr="002120E9">
        <w:rPr>
          <w:rStyle w:val="32"/>
          <w:b/>
          <w:bCs/>
          <w:color w:val="000000"/>
          <w:sz w:val="28"/>
          <w:szCs w:val="28"/>
          <w:lang w:eastAsia="uk-UA"/>
        </w:rPr>
        <w:t>ПРО БІОСФЕРНИЙ ЗАПОВІДНИК «</w:t>
      </w:r>
      <w:proofErr w:type="spellStart"/>
      <w:r w:rsidRPr="002120E9">
        <w:rPr>
          <w:rStyle w:val="32"/>
          <w:b/>
          <w:bCs/>
          <w:color w:val="000000"/>
          <w:sz w:val="28"/>
          <w:szCs w:val="28"/>
          <w:lang w:eastAsia="uk-UA"/>
        </w:rPr>
        <w:t>АСКАНІЯ-НОВА</w:t>
      </w:r>
      <w:proofErr w:type="spellEnd"/>
      <w:r w:rsidRPr="002120E9">
        <w:rPr>
          <w:rStyle w:val="32"/>
          <w:b/>
          <w:bCs/>
          <w:color w:val="000000"/>
          <w:sz w:val="28"/>
          <w:szCs w:val="28"/>
          <w:lang w:eastAsia="uk-UA"/>
        </w:rPr>
        <w:t>»</w:t>
      </w:r>
    </w:p>
    <w:p w:rsidR="00BD6FCB" w:rsidRPr="002120E9" w:rsidRDefault="00BD6FCB" w:rsidP="00BD6FCB">
      <w:pPr>
        <w:pStyle w:val="33"/>
        <w:keepNext/>
        <w:keepLines/>
        <w:shd w:val="clear" w:color="auto" w:fill="auto"/>
        <w:spacing w:before="0" w:after="0" w:line="20" w:lineRule="atLeast"/>
        <w:rPr>
          <w:rStyle w:val="32"/>
          <w:b/>
          <w:bCs/>
          <w:color w:val="000000"/>
          <w:sz w:val="28"/>
          <w:szCs w:val="28"/>
          <w:lang w:eastAsia="uk-UA"/>
        </w:rPr>
      </w:pPr>
      <w:r w:rsidRPr="002120E9">
        <w:rPr>
          <w:rStyle w:val="32"/>
          <w:b/>
          <w:bCs/>
          <w:color w:val="000000"/>
          <w:sz w:val="28"/>
          <w:szCs w:val="28"/>
          <w:lang w:eastAsia="uk-UA"/>
        </w:rPr>
        <w:t xml:space="preserve">ІМЕНІ Ф.Е. ФАЛЬЦ-ФЕЙНА </w:t>
      </w:r>
    </w:p>
    <w:p w:rsidR="00BD6FCB" w:rsidRPr="002120E9"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60"/>
        <w:shd w:val="clear" w:color="auto" w:fill="auto"/>
        <w:spacing w:after="0" w:line="20" w:lineRule="atLeast"/>
        <w:ind w:left="5761"/>
        <w:jc w:val="left"/>
        <w:rPr>
          <w:sz w:val="28"/>
          <w:szCs w:val="28"/>
        </w:rPr>
      </w:pPr>
    </w:p>
    <w:p w:rsidR="00BD6FCB"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60"/>
        <w:shd w:val="clear" w:color="auto" w:fill="auto"/>
        <w:spacing w:after="0" w:line="20" w:lineRule="atLeast"/>
        <w:ind w:left="5761"/>
        <w:jc w:val="left"/>
        <w:rPr>
          <w:sz w:val="28"/>
          <w:szCs w:val="28"/>
        </w:rPr>
      </w:pPr>
    </w:p>
    <w:p w:rsidR="00BD6FCB" w:rsidRPr="002120E9" w:rsidRDefault="00BD6FCB" w:rsidP="00BD6FCB">
      <w:pPr>
        <w:pStyle w:val="60"/>
        <w:shd w:val="clear" w:color="auto" w:fill="auto"/>
        <w:spacing w:after="0" w:line="20" w:lineRule="atLeast"/>
        <w:ind w:left="5761"/>
        <w:jc w:val="left"/>
        <w:rPr>
          <w:sz w:val="28"/>
          <w:szCs w:val="28"/>
        </w:rPr>
      </w:pPr>
    </w:p>
    <w:p w:rsidR="00BD6FCB" w:rsidRDefault="00BD6FCB" w:rsidP="00BD6FCB">
      <w:pPr>
        <w:pStyle w:val="33"/>
        <w:keepNext/>
        <w:keepLines/>
        <w:shd w:val="clear" w:color="auto" w:fill="auto"/>
        <w:spacing w:before="0" w:after="0" w:line="20" w:lineRule="atLeast"/>
        <w:rPr>
          <w:sz w:val="28"/>
          <w:szCs w:val="28"/>
        </w:rPr>
      </w:pPr>
      <w:r w:rsidRPr="002120E9">
        <w:rPr>
          <w:sz w:val="28"/>
          <w:szCs w:val="28"/>
        </w:rPr>
        <w:t>2020</w:t>
      </w:r>
    </w:p>
    <w:p w:rsidR="00BD6FCB" w:rsidRDefault="00BD6FCB">
      <w:pPr>
        <w:widowControl/>
        <w:rPr>
          <w:rFonts w:ascii="Times New Roman" w:hAnsi="Times New Roman" w:cs="Times New Roman"/>
          <w:b/>
          <w:bCs/>
          <w:color w:val="auto"/>
          <w:sz w:val="28"/>
          <w:szCs w:val="28"/>
          <w:lang w:eastAsia="ru-RU"/>
        </w:rPr>
      </w:pPr>
      <w:r>
        <w:rPr>
          <w:sz w:val="28"/>
          <w:szCs w:val="28"/>
        </w:rPr>
        <w:br w:type="page"/>
      </w:r>
    </w:p>
    <w:p w:rsidR="00D57F0A" w:rsidRPr="00E960DB" w:rsidRDefault="00757580" w:rsidP="00E960DB">
      <w:pPr>
        <w:pStyle w:val="50"/>
        <w:shd w:val="clear" w:color="auto" w:fill="auto"/>
        <w:tabs>
          <w:tab w:val="left" w:pos="3569"/>
        </w:tabs>
        <w:spacing w:before="0" w:after="0" w:line="240" w:lineRule="auto"/>
        <w:rPr>
          <w:rStyle w:val="5"/>
          <w:b/>
          <w:bCs/>
        </w:rPr>
      </w:pPr>
      <w:r w:rsidRPr="00B45D95">
        <w:rPr>
          <w:rStyle w:val="5"/>
          <w:b/>
          <w:bCs/>
          <w:color w:val="000000"/>
          <w:lang w:eastAsia="uk-UA"/>
        </w:rPr>
        <w:lastRenderedPageBreak/>
        <w:t xml:space="preserve">1. </w:t>
      </w:r>
      <w:r w:rsidR="00D57F0A" w:rsidRPr="00E960DB">
        <w:rPr>
          <w:rStyle w:val="5"/>
          <w:b/>
          <w:bCs/>
          <w:color w:val="000000"/>
          <w:lang w:eastAsia="uk-UA"/>
        </w:rPr>
        <w:t>ЗАГАЛЬНІ ПОЛОЖЕННЯ</w:t>
      </w:r>
      <w:bookmarkEnd w:id="0"/>
    </w:p>
    <w:p w:rsidR="002120E9" w:rsidRPr="00E960DB" w:rsidRDefault="002120E9" w:rsidP="00E960DB">
      <w:pPr>
        <w:pStyle w:val="50"/>
        <w:shd w:val="clear" w:color="auto" w:fill="auto"/>
        <w:tabs>
          <w:tab w:val="left" w:pos="3569"/>
        </w:tabs>
        <w:spacing w:before="0" w:after="0" w:line="240" w:lineRule="auto"/>
        <w:ind w:left="3240" w:firstLine="567"/>
        <w:jc w:val="both"/>
      </w:pPr>
    </w:p>
    <w:p w:rsidR="00D57F0A" w:rsidRPr="00E960DB" w:rsidRDefault="002120E9" w:rsidP="0022786C">
      <w:pPr>
        <w:pStyle w:val="a5"/>
        <w:shd w:val="clear" w:color="auto" w:fill="auto"/>
        <w:spacing w:before="0" w:after="0" w:line="240" w:lineRule="auto"/>
        <w:ind w:right="20" w:firstLine="567"/>
      </w:pPr>
      <w:r w:rsidRPr="00B45D95">
        <w:rPr>
          <w:rStyle w:val="10"/>
          <w:color w:val="000000"/>
          <w:lang w:eastAsia="uk-UA"/>
        </w:rPr>
        <w:t>1.1</w:t>
      </w:r>
      <w:r w:rsidR="00957E37" w:rsidRPr="00B45D95">
        <w:rPr>
          <w:rStyle w:val="10"/>
          <w:color w:val="000000"/>
          <w:lang w:eastAsia="uk-UA"/>
        </w:rPr>
        <w:t>.</w:t>
      </w:r>
      <w:r w:rsidR="00D57F0A" w:rsidRPr="00E960DB">
        <w:rPr>
          <w:rStyle w:val="10"/>
          <w:color w:val="000000"/>
          <w:lang w:eastAsia="uk-UA"/>
        </w:rPr>
        <w:t xml:space="preserve"> Біосферний заповідник «</w:t>
      </w:r>
      <w:proofErr w:type="spellStart"/>
      <w:r w:rsidR="00D57F0A" w:rsidRPr="00E960DB">
        <w:rPr>
          <w:rStyle w:val="10"/>
          <w:color w:val="000000"/>
          <w:lang w:eastAsia="uk-UA"/>
        </w:rPr>
        <w:t>Асканія-Нова</w:t>
      </w:r>
      <w:proofErr w:type="spellEnd"/>
      <w:r w:rsidR="00D57F0A" w:rsidRPr="00E960DB">
        <w:rPr>
          <w:rStyle w:val="10"/>
          <w:color w:val="000000"/>
          <w:lang w:eastAsia="uk-UA"/>
        </w:rPr>
        <w:t xml:space="preserve">» імені Ф.Е. </w:t>
      </w:r>
      <w:proofErr w:type="spellStart"/>
      <w:r w:rsidR="00D57F0A" w:rsidRPr="00E960DB">
        <w:rPr>
          <w:rStyle w:val="10"/>
          <w:color w:val="000000"/>
          <w:lang w:eastAsia="uk-UA"/>
        </w:rPr>
        <w:t>Фальц-Фейна</w:t>
      </w:r>
      <w:proofErr w:type="spellEnd"/>
      <w:r w:rsidR="00592414" w:rsidRPr="00E960DB">
        <w:rPr>
          <w:rStyle w:val="10"/>
          <w:color w:val="000000"/>
          <w:lang w:eastAsia="uk-UA"/>
        </w:rPr>
        <w:t xml:space="preserve"> </w:t>
      </w:r>
      <w:r w:rsidR="00D57F0A" w:rsidRPr="00E960DB">
        <w:rPr>
          <w:rStyle w:val="10"/>
          <w:color w:val="000000"/>
          <w:lang w:eastAsia="uk-UA"/>
        </w:rPr>
        <w:t xml:space="preserve">(далі </w:t>
      </w:r>
      <w:r w:rsidR="00592414" w:rsidRPr="00E960DB">
        <w:rPr>
          <w:rStyle w:val="10"/>
          <w:color w:val="000000"/>
          <w:lang w:eastAsia="uk-UA"/>
        </w:rPr>
        <w:t>–</w:t>
      </w:r>
      <w:r w:rsidR="00D57F0A" w:rsidRPr="00E960DB">
        <w:rPr>
          <w:rStyle w:val="10"/>
          <w:color w:val="000000"/>
          <w:lang w:eastAsia="uk-UA"/>
        </w:rPr>
        <w:t xml:space="preserve"> Біосферний заповідник) створено відповідно до Указу Президента України від 26.11.1993 № 563 «Про біосферні заповідники в Україні» і наказу Української академії аграрних наук від 24.05.1995 № 70 </w:t>
      </w:r>
      <w:r w:rsidR="00D57F0A" w:rsidRPr="00434973">
        <w:rPr>
          <w:rStyle w:val="10"/>
          <w:color w:val="000000"/>
          <w:lang w:eastAsia="uk-UA"/>
        </w:rPr>
        <w:t xml:space="preserve">«Про приведення статусу Біосферного заповідника </w:t>
      </w:r>
      <w:r w:rsidR="00592414" w:rsidRPr="00434973">
        <w:rPr>
          <w:rStyle w:val="10"/>
          <w:color w:val="000000"/>
          <w:lang w:eastAsia="uk-UA"/>
        </w:rPr>
        <w:t>«</w:t>
      </w:r>
      <w:proofErr w:type="spellStart"/>
      <w:r w:rsidR="00D57F0A" w:rsidRPr="00434973">
        <w:rPr>
          <w:rStyle w:val="10"/>
          <w:color w:val="000000"/>
          <w:lang w:eastAsia="uk-UA"/>
        </w:rPr>
        <w:t>Асканія-Нова</w:t>
      </w:r>
      <w:proofErr w:type="spellEnd"/>
      <w:r w:rsidR="00D57F0A" w:rsidRPr="00434973">
        <w:rPr>
          <w:rStyle w:val="10"/>
          <w:color w:val="000000"/>
          <w:lang w:eastAsia="uk-UA"/>
        </w:rPr>
        <w:t>» у відповідність з</w:t>
      </w:r>
      <w:r w:rsidR="00434973" w:rsidRPr="00434973">
        <w:rPr>
          <w:rStyle w:val="10"/>
          <w:color w:val="000000"/>
          <w:lang w:eastAsia="uk-UA"/>
        </w:rPr>
        <w:t xml:space="preserve"> чинним </w:t>
      </w:r>
      <w:r w:rsidR="00D57F0A" w:rsidRPr="00434973">
        <w:rPr>
          <w:rStyle w:val="10"/>
          <w:color w:val="000000"/>
          <w:lang w:eastAsia="uk-UA"/>
        </w:rPr>
        <w:t>законодавством</w:t>
      </w:r>
      <w:r w:rsidR="00434973" w:rsidRPr="00434973">
        <w:rPr>
          <w:rStyle w:val="10"/>
          <w:color w:val="000000"/>
          <w:lang w:eastAsia="uk-UA"/>
        </w:rPr>
        <w:t xml:space="preserve"> України</w:t>
      </w:r>
      <w:r w:rsidR="00A71EE8" w:rsidRPr="00434973">
        <w:rPr>
          <w:rStyle w:val="10"/>
          <w:color w:val="000000"/>
          <w:lang w:eastAsia="uk-UA"/>
        </w:rPr>
        <w:t>»</w:t>
      </w:r>
      <w:r w:rsidR="00D57F0A" w:rsidRPr="00E960DB">
        <w:rPr>
          <w:rStyle w:val="10"/>
          <w:color w:val="000000"/>
          <w:lang w:eastAsia="uk-UA"/>
        </w:rPr>
        <w:t xml:space="preserve"> на базі приватного з 1898 року заповідника Ф</w:t>
      </w:r>
      <w:r w:rsidR="00434973">
        <w:rPr>
          <w:rStyle w:val="10"/>
          <w:color w:val="000000"/>
          <w:lang w:eastAsia="uk-UA"/>
        </w:rPr>
        <w:t>.</w:t>
      </w:r>
      <w:r w:rsidR="00592414" w:rsidRPr="00E960DB">
        <w:rPr>
          <w:rStyle w:val="10"/>
          <w:color w:val="000000"/>
          <w:lang w:eastAsia="uk-UA"/>
        </w:rPr>
        <w:t>Е</w:t>
      </w:r>
      <w:r w:rsidR="00434973">
        <w:rPr>
          <w:rStyle w:val="10"/>
          <w:color w:val="000000"/>
          <w:lang w:eastAsia="uk-UA"/>
        </w:rPr>
        <w:t>.</w:t>
      </w:r>
      <w:r w:rsidR="00DA052D">
        <w:rPr>
          <w:rStyle w:val="10"/>
          <w:color w:val="000000"/>
          <w:lang w:eastAsia="uk-UA"/>
        </w:rPr>
        <w:t xml:space="preserve"> </w:t>
      </w:r>
      <w:proofErr w:type="spellStart"/>
      <w:r w:rsidR="00D57F0A" w:rsidRPr="00E960DB">
        <w:rPr>
          <w:rStyle w:val="10"/>
          <w:color w:val="000000"/>
          <w:lang w:eastAsia="uk-UA"/>
        </w:rPr>
        <w:t>Фальц-Фейна</w:t>
      </w:r>
      <w:proofErr w:type="spellEnd"/>
      <w:r w:rsidR="00D57F0A" w:rsidRPr="00E960DB">
        <w:rPr>
          <w:rStyle w:val="10"/>
          <w:color w:val="000000"/>
          <w:lang w:eastAsia="uk-UA"/>
        </w:rPr>
        <w:t xml:space="preserve"> та заснованого Декретами Ради Народних Комісарів У</w:t>
      </w:r>
      <w:r w:rsidR="00592414" w:rsidRPr="00E960DB">
        <w:rPr>
          <w:rStyle w:val="10"/>
          <w:color w:val="000000"/>
          <w:lang w:eastAsia="uk-UA"/>
        </w:rPr>
        <w:t>Р</w:t>
      </w:r>
      <w:r w:rsidR="00434973">
        <w:rPr>
          <w:rStyle w:val="10"/>
          <w:color w:val="000000"/>
          <w:lang w:eastAsia="uk-UA"/>
        </w:rPr>
        <w:t>С</w:t>
      </w:r>
      <w:r w:rsidR="00D57F0A" w:rsidRPr="00E960DB">
        <w:rPr>
          <w:rStyle w:val="10"/>
          <w:color w:val="000000"/>
          <w:lang w:eastAsia="uk-UA"/>
        </w:rPr>
        <w:t>Р</w:t>
      </w:r>
      <w:r w:rsidR="00434973">
        <w:rPr>
          <w:rStyle w:val="10"/>
          <w:color w:val="000000"/>
          <w:lang w:eastAsia="uk-UA"/>
        </w:rPr>
        <w:t xml:space="preserve"> </w:t>
      </w:r>
      <w:r w:rsidR="00D57F0A" w:rsidRPr="00E960DB">
        <w:rPr>
          <w:rStyle w:val="10"/>
          <w:color w:val="000000"/>
          <w:lang w:eastAsia="uk-UA"/>
        </w:rPr>
        <w:t>від 01.04.1919 і 08.02.1921 Державного степового заповідника «Чаплі» та реорганізованого Постановою Пре</w:t>
      </w:r>
      <w:r w:rsidR="0016065C" w:rsidRPr="00E960DB">
        <w:rPr>
          <w:rStyle w:val="10"/>
          <w:color w:val="000000"/>
          <w:lang w:eastAsia="uk-UA"/>
        </w:rPr>
        <w:t>зидії Південного відділення ВАС</w:t>
      </w:r>
      <w:r w:rsidR="00592414" w:rsidRPr="00E960DB">
        <w:rPr>
          <w:rStyle w:val="10"/>
          <w:color w:val="000000"/>
          <w:lang w:eastAsia="uk-UA"/>
        </w:rPr>
        <w:t>Г</w:t>
      </w:r>
      <w:r w:rsidR="00D57F0A" w:rsidRPr="00E960DB">
        <w:rPr>
          <w:rStyle w:val="10"/>
          <w:color w:val="000000"/>
          <w:lang w:eastAsia="uk-UA"/>
        </w:rPr>
        <w:t>НІЛ від 13.04.1983 в Біосферний заповідник.</w:t>
      </w:r>
    </w:p>
    <w:p w:rsidR="00D57F0A" w:rsidRPr="00E960DB" w:rsidRDefault="00D57F0A" w:rsidP="0022786C">
      <w:pPr>
        <w:pStyle w:val="a5"/>
        <w:shd w:val="clear" w:color="auto" w:fill="auto"/>
        <w:spacing w:before="0" w:after="0" w:line="240" w:lineRule="auto"/>
        <w:ind w:right="20" w:firstLine="567"/>
      </w:pPr>
      <w:r w:rsidRPr="00E960DB">
        <w:rPr>
          <w:rStyle w:val="10"/>
          <w:color w:val="000000"/>
          <w:lang w:eastAsia="uk-UA"/>
        </w:rPr>
        <w:t xml:space="preserve">У грудні 1984 року VIII сесією координаційної ради </w:t>
      </w:r>
      <w:r w:rsidR="00592414" w:rsidRPr="00E960DB">
        <w:rPr>
          <w:rStyle w:val="10"/>
          <w:color w:val="000000"/>
          <w:lang w:eastAsia="uk-UA"/>
        </w:rPr>
        <w:t xml:space="preserve">ЮНЕСКО </w:t>
      </w:r>
      <w:r w:rsidRPr="00E960DB">
        <w:rPr>
          <w:rStyle w:val="10"/>
          <w:color w:val="000000"/>
          <w:lang w:eastAsia="uk-UA"/>
        </w:rPr>
        <w:t xml:space="preserve">з програми «Людина і біосфера» ухвалено включення </w:t>
      </w:r>
      <w:r w:rsidR="00592414" w:rsidRPr="00E960DB">
        <w:rPr>
          <w:rStyle w:val="10"/>
          <w:color w:val="000000"/>
          <w:lang w:eastAsia="uk-UA"/>
        </w:rPr>
        <w:t xml:space="preserve">Біосферного заповідника </w:t>
      </w:r>
      <w:r w:rsidRPr="00E960DB">
        <w:rPr>
          <w:rStyle w:val="10"/>
          <w:color w:val="000000"/>
          <w:lang w:eastAsia="uk-UA"/>
        </w:rPr>
        <w:t>до міжнародної мережі біосферних резерватів (Сертифікат ЮНЕСКО від 15.02.1985).</w:t>
      </w:r>
    </w:p>
    <w:p w:rsidR="00D57F0A" w:rsidRPr="00E960DB" w:rsidRDefault="002120E9" w:rsidP="0022786C">
      <w:pPr>
        <w:pStyle w:val="a5"/>
        <w:shd w:val="clear" w:color="auto" w:fill="auto"/>
        <w:spacing w:before="0" w:after="0" w:line="240" w:lineRule="auto"/>
        <w:ind w:firstLine="567"/>
      </w:pPr>
      <w:r w:rsidRPr="00B45D95">
        <w:rPr>
          <w:rStyle w:val="10"/>
          <w:color w:val="000000"/>
          <w:lang w:eastAsia="uk-UA"/>
        </w:rPr>
        <w:t>1.2</w:t>
      </w:r>
      <w:r w:rsidR="00957E37" w:rsidRPr="00B45D95">
        <w:rPr>
          <w:rStyle w:val="10"/>
          <w:color w:val="000000"/>
          <w:lang w:eastAsia="uk-UA"/>
        </w:rPr>
        <w:t>.</w:t>
      </w:r>
      <w:r w:rsidRPr="00B45D95">
        <w:rPr>
          <w:rStyle w:val="10"/>
          <w:color w:val="000000"/>
          <w:lang w:eastAsia="uk-UA"/>
        </w:rPr>
        <w:t xml:space="preserve"> </w:t>
      </w:r>
      <w:r w:rsidR="00D57F0A" w:rsidRPr="00E960DB">
        <w:rPr>
          <w:rStyle w:val="10"/>
          <w:color w:val="000000"/>
          <w:lang w:eastAsia="uk-UA"/>
        </w:rPr>
        <w:t xml:space="preserve">Відповідно до Постанови Кабінету Міністрів України від 02.04.1994 </w:t>
      </w:r>
      <w:r w:rsidR="00D57F0A" w:rsidRPr="00E960DB">
        <w:rPr>
          <w:rStyle w:val="2pt"/>
          <w:color w:val="000000"/>
          <w:spacing w:val="0"/>
          <w:lang w:eastAsia="uk-UA"/>
        </w:rPr>
        <w:t>№</w:t>
      </w:r>
      <w:r w:rsidR="00C07A2A" w:rsidRPr="00B45D95">
        <w:rPr>
          <w:rStyle w:val="2pt"/>
          <w:color w:val="000000"/>
          <w:spacing w:val="0"/>
          <w:lang w:eastAsia="uk-UA"/>
        </w:rPr>
        <w:t xml:space="preserve"> </w:t>
      </w:r>
      <w:r w:rsidR="00592414" w:rsidRPr="00E960DB">
        <w:rPr>
          <w:rStyle w:val="2pt"/>
          <w:color w:val="000000"/>
          <w:spacing w:val="0"/>
          <w:lang w:eastAsia="uk-UA"/>
        </w:rPr>
        <w:t>213</w:t>
      </w:r>
      <w:r w:rsidR="00D57F0A" w:rsidRPr="00E960DB">
        <w:rPr>
          <w:rStyle w:val="10"/>
          <w:color w:val="000000"/>
          <w:lang w:eastAsia="uk-UA"/>
        </w:rPr>
        <w:t xml:space="preserve"> «Про присвоєння імені Ф.Е. </w:t>
      </w:r>
      <w:proofErr w:type="spellStart"/>
      <w:r w:rsidR="00D57F0A" w:rsidRPr="00E960DB">
        <w:rPr>
          <w:rStyle w:val="10"/>
          <w:color w:val="000000"/>
          <w:lang w:eastAsia="uk-UA"/>
        </w:rPr>
        <w:t>Фальц-Фейна</w:t>
      </w:r>
      <w:proofErr w:type="spellEnd"/>
      <w:r w:rsidR="00D57F0A" w:rsidRPr="00E960DB">
        <w:rPr>
          <w:rStyle w:val="10"/>
          <w:color w:val="000000"/>
          <w:lang w:eastAsia="uk-UA"/>
        </w:rPr>
        <w:t xml:space="preserve"> Біосферному заповіднику «</w:t>
      </w:r>
      <w:proofErr w:type="spellStart"/>
      <w:r w:rsidR="00D57F0A" w:rsidRPr="00E960DB">
        <w:rPr>
          <w:rStyle w:val="10"/>
          <w:color w:val="000000"/>
          <w:lang w:eastAsia="uk-UA"/>
        </w:rPr>
        <w:t>Асканія-Нова</w:t>
      </w:r>
      <w:proofErr w:type="spellEnd"/>
      <w:r w:rsidR="00D57F0A" w:rsidRPr="00E960DB">
        <w:rPr>
          <w:rStyle w:val="10"/>
          <w:color w:val="000000"/>
          <w:lang w:eastAsia="uk-UA"/>
        </w:rPr>
        <w:t xml:space="preserve">» назву </w:t>
      </w:r>
      <w:r w:rsidR="00592414" w:rsidRPr="00E960DB">
        <w:rPr>
          <w:rStyle w:val="10"/>
          <w:color w:val="000000"/>
          <w:lang w:eastAsia="uk-UA"/>
        </w:rPr>
        <w:t>Біосферного заповідника</w:t>
      </w:r>
      <w:r w:rsidR="00D57F0A" w:rsidRPr="00E960DB">
        <w:rPr>
          <w:rStyle w:val="10"/>
          <w:color w:val="000000"/>
          <w:lang w:eastAsia="uk-UA"/>
        </w:rPr>
        <w:t xml:space="preserve"> визначено як Біосферний заповідник «</w:t>
      </w:r>
      <w:proofErr w:type="spellStart"/>
      <w:r w:rsidR="00D57F0A" w:rsidRPr="00E960DB">
        <w:rPr>
          <w:rStyle w:val="10"/>
          <w:color w:val="000000"/>
          <w:lang w:eastAsia="uk-UA"/>
        </w:rPr>
        <w:t>Асканія-Нова</w:t>
      </w:r>
      <w:proofErr w:type="spellEnd"/>
      <w:r w:rsidR="00D57F0A" w:rsidRPr="00E960DB">
        <w:rPr>
          <w:rStyle w:val="10"/>
          <w:color w:val="000000"/>
          <w:lang w:eastAsia="uk-UA"/>
        </w:rPr>
        <w:t xml:space="preserve">» імені Ф.Е. </w:t>
      </w:r>
      <w:proofErr w:type="spellStart"/>
      <w:r w:rsidR="00D57F0A" w:rsidRPr="00E960DB">
        <w:rPr>
          <w:rStyle w:val="10"/>
          <w:color w:val="000000"/>
          <w:lang w:eastAsia="uk-UA"/>
        </w:rPr>
        <w:t>Фальц-Фейна</w:t>
      </w:r>
      <w:proofErr w:type="spellEnd"/>
      <w:r w:rsidR="00D57F0A" w:rsidRPr="00E960DB">
        <w:rPr>
          <w:rStyle w:val="10"/>
          <w:color w:val="000000"/>
          <w:lang w:eastAsia="uk-UA"/>
        </w:rPr>
        <w:t>.</w:t>
      </w:r>
    </w:p>
    <w:p w:rsidR="00D57F0A" w:rsidRPr="00E960DB" w:rsidRDefault="002120E9" w:rsidP="0022786C">
      <w:pPr>
        <w:pStyle w:val="a5"/>
        <w:shd w:val="clear" w:color="auto" w:fill="auto"/>
        <w:spacing w:before="0" w:after="0" w:line="240" w:lineRule="auto"/>
        <w:ind w:right="20" w:firstLine="567"/>
      </w:pPr>
      <w:r w:rsidRPr="00E960DB">
        <w:rPr>
          <w:rStyle w:val="10"/>
          <w:color w:val="000000"/>
          <w:lang w:val="ru-RU" w:eastAsia="uk-UA"/>
        </w:rPr>
        <w:t>1.3</w:t>
      </w:r>
      <w:r w:rsidR="00957E37" w:rsidRPr="00E960DB">
        <w:rPr>
          <w:rStyle w:val="10"/>
          <w:color w:val="000000"/>
          <w:lang w:val="ru-RU" w:eastAsia="uk-UA"/>
        </w:rPr>
        <w:t>.</w:t>
      </w:r>
      <w:r w:rsidRPr="00E960DB">
        <w:rPr>
          <w:rStyle w:val="10"/>
          <w:color w:val="000000"/>
          <w:lang w:val="ru-RU" w:eastAsia="uk-UA"/>
        </w:rPr>
        <w:t xml:space="preserve"> </w:t>
      </w:r>
      <w:r w:rsidR="00D57F0A" w:rsidRPr="00E960DB">
        <w:rPr>
          <w:rStyle w:val="10"/>
          <w:color w:val="000000"/>
          <w:lang w:eastAsia="uk-UA"/>
        </w:rPr>
        <w:t xml:space="preserve">Біосферний заповідник перебуває у віданні </w:t>
      </w:r>
      <w:r w:rsidR="00455E3A" w:rsidRPr="00E960DB">
        <w:rPr>
          <w:rStyle w:val="10"/>
          <w:color w:val="000000"/>
          <w:lang w:eastAsia="uk-UA"/>
        </w:rPr>
        <w:t>Національної</w:t>
      </w:r>
      <w:r w:rsidR="00D57F0A" w:rsidRPr="00E960DB">
        <w:rPr>
          <w:rStyle w:val="10"/>
          <w:color w:val="000000"/>
          <w:lang w:eastAsia="uk-UA"/>
        </w:rPr>
        <w:t xml:space="preserve"> академії аграрних наук </w:t>
      </w:r>
      <w:r w:rsidR="00592414" w:rsidRPr="00E960DB">
        <w:rPr>
          <w:rStyle w:val="10"/>
          <w:color w:val="000000"/>
          <w:lang w:eastAsia="uk-UA"/>
        </w:rPr>
        <w:t xml:space="preserve">України </w:t>
      </w:r>
      <w:r w:rsidR="00D57F0A" w:rsidRPr="00E960DB">
        <w:rPr>
          <w:rStyle w:val="10"/>
          <w:color w:val="000000"/>
          <w:lang w:eastAsia="uk-UA"/>
        </w:rPr>
        <w:t xml:space="preserve">(далі </w:t>
      </w:r>
      <w:r w:rsidR="00592414" w:rsidRPr="00E960DB">
        <w:rPr>
          <w:rStyle w:val="10"/>
          <w:color w:val="000000"/>
          <w:lang w:eastAsia="uk-UA"/>
        </w:rPr>
        <w:t>–</w:t>
      </w:r>
      <w:r w:rsidR="00D57F0A" w:rsidRPr="00E960DB">
        <w:rPr>
          <w:rStyle w:val="10"/>
          <w:color w:val="000000"/>
          <w:lang w:eastAsia="uk-UA"/>
        </w:rPr>
        <w:t xml:space="preserve"> Академія).</w:t>
      </w:r>
    </w:p>
    <w:p w:rsidR="00D57F0A" w:rsidRPr="00E960DB" w:rsidRDefault="002120E9" w:rsidP="0022786C">
      <w:pPr>
        <w:pStyle w:val="a5"/>
        <w:shd w:val="clear" w:color="auto" w:fill="auto"/>
        <w:spacing w:before="0" w:after="0" w:line="240" w:lineRule="auto"/>
        <w:ind w:right="20" w:firstLine="567"/>
      </w:pPr>
      <w:r w:rsidRPr="00E960DB">
        <w:rPr>
          <w:rStyle w:val="10"/>
          <w:color w:val="000000"/>
          <w:lang w:val="ru-RU" w:eastAsia="uk-UA"/>
        </w:rPr>
        <w:t>1.4</w:t>
      </w:r>
      <w:r w:rsidR="00957E37" w:rsidRPr="00E960DB">
        <w:rPr>
          <w:rStyle w:val="10"/>
          <w:color w:val="000000"/>
          <w:lang w:val="ru-RU" w:eastAsia="uk-UA"/>
        </w:rPr>
        <w:t>.</w:t>
      </w:r>
      <w:r w:rsidR="00D57F0A" w:rsidRPr="00E960DB">
        <w:rPr>
          <w:rStyle w:val="10"/>
          <w:color w:val="000000"/>
          <w:lang w:eastAsia="uk-UA"/>
        </w:rPr>
        <w:t xml:space="preserve"> Біосферний заповідник є природоохоронною, науково-дослідною установою міжнародного значення і входить до складу природно-заповідного фонду України.</w:t>
      </w:r>
    </w:p>
    <w:p w:rsidR="00D57F0A" w:rsidRPr="00E960DB" w:rsidRDefault="002120E9" w:rsidP="0022786C">
      <w:pPr>
        <w:pStyle w:val="a5"/>
        <w:shd w:val="clear" w:color="auto" w:fill="auto"/>
        <w:spacing w:before="0" w:after="0" w:line="240" w:lineRule="auto"/>
        <w:ind w:right="20" w:firstLine="567"/>
      </w:pPr>
      <w:r w:rsidRPr="00E960DB">
        <w:rPr>
          <w:rStyle w:val="10"/>
          <w:color w:val="000000"/>
          <w:lang w:val="ru-RU" w:eastAsia="uk-UA"/>
        </w:rPr>
        <w:t>1.5</w:t>
      </w:r>
      <w:r w:rsidR="00957E37" w:rsidRPr="00E960DB">
        <w:rPr>
          <w:rStyle w:val="10"/>
          <w:color w:val="000000"/>
          <w:lang w:val="ru-RU" w:eastAsia="uk-UA"/>
        </w:rPr>
        <w:t>.</w:t>
      </w:r>
      <w:r w:rsidR="00D57F0A" w:rsidRPr="00E960DB">
        <w:rPr>
          <w:rStyle w:val="10"/>
          <w:color w:val="000000"/>
          <w:lang w:eastAsia="uk-UA"/>
        </w:rPr>
        <w:t xml:space="preserve"> Біосферний заповідник є юридичною особою. Він має відокремлене майно, самостійний баланс, реєстраційні рахунки у відділеннях Держказначейства, може від свого імені набувати права та обов'язки, бути позивачем і відповідачем в судах.</w:t>
      </w:r>
    </w:p>
    <w:p w:rsidR="00D57F0A" w:rsidRPr="00E960DB" w:rsidRDefault="002120E9" w:rsidP="0022786C">
      <w:pPr>
        <w:pStyle w:val="a5"/>
        <w:shd w:val="clear" w:color="auto" w:fill="auto"/>
        <w:spacing w:before="0" w:after="0" w:line="240" w:lineRule="auto"/>
        <w:ind w:right="20" w:firstLine="567"/>
      </w:pPr>
      <w:r w:rsidRPr="00E960DB">
        <w:rPr>
          <w:rStyle w:val="10"/>
          <w:color w:val="000000"/>
          <w:lang w:val="ru-RU" w:eastAsia="uk-UA"/>
        </w:rPr>
        <w:t>1.6</w:t>
      </w:r>
      <w:r w:rsidR="00957E37" w:rsidRPr="00E960DB">
        <w:rPr>
          <w:rStyle w:val="10"/>
          <w:color w:val="000000"/>
          <w:lang w:val="ru-RU" w:eastAsia="uk-UA"/>
        </w:rPr>
        <w:t>.</w:t>
      </w:r>
      <w:r w:rsidR="00D57F0A" w:rsidRPr="00E960DB">
        <w:rPr>
          <w:rStyle w:val="10"/>
          <w:color w:val="000000"/>
          <w:lang w:eastAsia="uk-UA"/>
        </w:rPr>
        <w:t xml:space="preserve"> Біосферний заповідник має печатку, на якій зазначено його найменування та належність до Академії, інші печатки та кутовий штамп,</w:t>
      </w:r>
      <w:r w:rsidR="00592414" w:rsidRPr="00E960DB">
        <w:rPr>
          <w:rStyle w:val="10"/>
          <w:color w:val="000000"/>
          <w:lang w:eastAsia="uk-UA"/>
        </w:rPr>
        <w:t xml:space="preserve"> </w:t>
      </w:r>
      <w:r w:rsidR="00D57F0A" w:rsidRPr="00E960DB">
        <w:rPr>
          <w:rStyle w:val="10"/>
          <w:color w:val="000000"/>
          <w:lang w:eastAsia="uk-UA"/>
        </w:rPr>
        <w:t>необхідні для ведення діловодства, може мати також знаки для товарів і послуг, які реєструються відповідно до законодавства.</w:t>
      </w:r>
    </w:p>
    <w:p w:rsidR="00D57F0A" w:rsidRPr="00E960DB" w:rsidRDefault="002120E9" w:rsidP="0022786C">
      <w:pPr>
        <w:pStyle w:val="a5"/>
        <w:shd w:val="clear" w:color="auto" w:fill="auto"/>
        <w:spacing w:before="0" w:after="0" w:line="240" w:lineRule="auto"/>
        <w:ind w:right="20" w:firstLine="567"/>
      </w:pPr>
      <w:r w:rsidRPr="00E960DB">
        <w:rPr>
          <w:rStyle w:val="10"/>
          <w:color w:val="000000"/>
          <w:lang w:val="ru-RU" w:eastAsia="uk-UA"/>
        </w:rPr>
        <w:t>1.7</w:t>
      </w:r>
      <w:r w:rsidR="00957E37" w:rsidRPr="00E960DB">
        <w:rPr>
          <w:rStyle w:val="10"/>
          <w:color w:val="000000"/>
          <w:lang w:val="ru-RU" w:eastAsia="uk-UA"/>
        </w:rPr>
        <w:t>.</w:t>
      </w:r>
      <w:r w:rsidR="00D57F0A" w:rsidRPr="00E960DB">
        <w:rPr>
          <w:rStyle w:val="10"/>
          <w:color w:val="000000"/>
          <w:lang w:eastAsia="uk-UA"/>
        </w:rPr>
        <w:t xml:space="preserve"> Біосферний заповідник засновано на державній власності на основні засоби, </w:t>
      </w:r>
      <w:r w:rsidR="00745FBE" w:rsidRPr="00E960DB">
        <w:rPr>
          <w:rStyle w:val="10"/>
          <w:color w:val="000000"/>
          <w:lang w:eastAsia="uk-UA"/>
        </w:rPr>
        <w:t xml:space="preserve">він має </w:t>
      </w:r>
      <w:r w:rsidR="00D57F0A" w:rsidRPr="00E960DB">
        <w:rPr>
          <w:rStyle w:val="10"/>
          <w:color w:val="000000"/>
          <w:lang w:eastAsia="uk-UA"/>
        </w:rPr>
        <w:t xml:space="preserve">інше майно, закріплене за ним Академією та придбане за рахунок коштів загального або спеціального фондів Державного бюджету, що є економічною основою його діяльності. За Біосферним заповідником також закріплені земельні ділянки, які надані йому на праві постійного користування землею, </w:t>
      </w:r>
      <w:r w:rsidR="00C068EA" w:rsidRPr="00E960DB">
        <w:rPr>
          <w:rStyle w:val="10"/>
          <w:color w:val="000000"/>
          <w:lang w:eastAsia="uk-UA"/>
        </w:rPr>
        <w:t xml:space="preserve">що посвідчується </w:t>
      </w:r>
      <w:r w:rsidR="004E3128" w:rsidRPr="00E960DB">
        <w:rPr>
          <w:rStyle w:val="10"/>
          <w:color w:val="000000"/>
          <w:lang w:eastAsia="uk-UA"/>
        </w:rPr>
        <w:t xml:space="preserve">державним актом та </w:t>
      </w:r>
      <w:r w:rsidR="00C068EA" w:rsidRPr="00E960DB">
        <w:rPr>
          <w:rStyle w:val="10"/>
          <w:color w:val="000000"/>
          <w:lang w:eastAsia="uk-UA"/>
        </w:rPr>
        <w:t>витягами з державного земельного кадастру про земельні ділянки.</w:t>
      </w:r>
    </w:p>
    <w:p w:rsidR="00D57F0A" w:rsidRPr="00E960DB" w:rsidRDefault="00D57F0A" w:rsidP="0022786C">
      <w:pPr>
        <w:pStyle w:val="a5"/>
        <w:shd w:val="clear" w:color="auto" w:fill="auto"/>
        <w:spacing w:before="0" w:after="0" w:line="240" w:lineRule="auto"/>
        <w:ind w:right="20" w:firstLine="567"/>
      </w:pPr>
      <w:r w:rsidRPr="00E960DB">
        <w:rPr>
          <w:rStyle w:val="10"/>
          <w:color w:val="000000"/>
          <w:lang w:eastAsia="uk-UA"/>
        </w:rPr>
        <w:t xml:space="preserve">Земельні ділянки, які перебувають у постійному користуванні Біосферного заповідника, не можуть бути передані у приватну і комунальну власність та для формування земель запасу органів місцевого самоврядування, на них не можуть створюватись кооперативні, селянські, фермерські та інші приватні господарства. Землі природно-заповідних </w:t>
      </w:r>
      <w:r w:rsidRPr="00E960DB">
        <w:rPr>
          <w:rStyle w:val="10"/>
          <w:color w:val="000000"/>
          <w:lang w:eastAsia="uk-UA"/>
        </w:rPr>
        <w:lastRenderedPageBreak/>
        <w:t>об'єктів Біосферного заповідника відносяться до особливо цінних земель і їх вилучення для суспільних потреб не допускається, за виключенням випадків відведення для будівництва об'єктів природоохоронного призначення.</w:t>
      </w:r>
    </w:p>
    <w:p w:rsidR="00C0671E" w:rsidRPr="00E960DB" w:rsidRDefault="00C0671E" w:rsidP="0022786C">
      <w:pPr>
        <w:ind w:firstLine="567"/>
        <w:jc w:val="both"/>
        <w:rPr>
          <w:rFonts w:ascii="Times New Roman" w:hAnsi="Times New Roman" w:cs="Times New Roman"/>
          <w:sz w:val="28"/>
          <w:szCs w:val="28"/>
        </w:rPr>
      </w:pPr>
      <w:r w:rsidRPr="00E960DB">
        <w:rPr>
          <w:rFonts w:ascii="Times New Roman" w:hAnsi="Times New Roman" w:cs="Times New Roman"/>
          <w:sz w:val="28"/>
          <w:szCs w:val="28"/>
        </w:rPr>
        <w:t xml:space="preserve">1.8. Межі земельних ділянок, що перебувають у </w:t>
      </w:r>
      <w:r w:rsidR="00801753">
        <w:rPr>
          <w:rFonts w:ascii="Times New Roman" w:hAnsi="Times New Roman" w:cs="Times New Roman"/>
          <w:sz w:val="28"/>
          <w:szCs w:val="28"/>
        </w:rPr>
        <w:t xml:space="preserve">постійному </w:t>
      </w:r>
      <w:r w:rsidRPr="00E960DB">
        <w:rPr>
          <w:rFonts w:ascii="Times New Roman" w:hAnsi="Times New Roman" w:cs="Times New Roman"/>
          <w:sz w:val="28"/>
          <w:szCs w:val="28"/>
        </w:rPr>
        <w:t>користуванні Біосферного заповідника</w:t>
      </w:r>
      <w:r w:rsidR="001D3B14" w:rsidRPr="00E960DB">
        <w:rPr>
          <w:rFonts w:ascii="Times New Roman" w:hAnsi="Times New Roman" w:cs="Times New Roman"/>
          <w:color w:val="auto"/>
          <w:sz w:val="28"/>
          <w:szCs w:val="28"/>
        </w:rPr>
        <w:t>,</w:t>
      </w:r>
      <w:r w:rsidRPr="00E960DB">
        <w:rPr>
          <w:rFonts w:ascii="Times New Roman" w:hAnsi="Times New Roman" w:cs="Times New Roman"/>
          <w:color w:val="auto"/>
          <w:sz w:val="28"/>
          <w:szCs w:val="28"/>
        </w:rPr>
        <w:t xml:space="preserve"> встановлюються в натурі (на місцевості), закріплюються межовими </w:t>
      </w:r>
      <w:r w:rsidRPr="00E960DB">
        <w:rPr>
          <w:rFonts w:ascii="Times New Roman" w:hAnsi="Times New Roman" w:cs="Times New Roman"/>
          <w:sz w:val="28"/>
          <w:szCs w:val="28"/>
        </w:rPr>
        <w:t>знаками в порядку, визначеному законодавством. Відомості про межі, цільове призначення, оцінку угіддя земельних ділянок, що перебувають у користуванні Біосферного заповідника та про обмеження в їх використанні вносяться до Державного земельного кадастру у встановленому законодавством порядку та обов’язково враховуються при реконструкції та розвитку прилеглих територій.</w:t>
      </w:r>
    </w:p>
    <w:p w:rsidR="00C0671E" w:rsidRPr="00E960DB" w:rsidRDefault="00C0671E" w:rsidP="0022786C">
      <w:pPr>
        <w:pStyle w:val="a5"/>
        <w:shd w:val="clear" w:color="auto" w:fill="auto"/>
        <w:spacing w:before="0" w:after="0" w:line="240" w:lineRule="auto"/>
        <w:ind w:right="20" w:firstLine="567"/>
      </w:pPr>
      <w:r w:rsidRPr="00E960DB">
        <w:t xml:space="preserve">До встановлення меж Біосферного заповідника в натурі його межі визначаються відповідного до </w:t>
      </w:r>
      <w:proofErr w:type="spellStart"/>
      <w:r w:rsidRPr="00E960DB">
        <w:t>Про</w:t>
      </w:r>
      <w:r w:rsidR="004E3128" w:rsidRPr="00E960DB">
        <w:t>є</w:t>
      </w:r>
      <w:r w:rsidRPr="00E960DB">
        <w:t>кту</w:t>
      </w:r>
      <w:proofErr w:type="spellEnd"/>
      <w:r w:rsidRPr="00E960DB">
        <w:t xml:space="preserve"> створення Біосферного заповідника.</w:t>
      </w:r>
    </w:p>
    <w:p w:rsidR="00D57F0A" w:rsidRPr="00E960DB" w:rsidRDefault="00C0671E" w:rsidP="0022786C">
      <w:pPr>
        <w:pStyle w:val="a5"/>
        <w:shd w:val="clear" w:color="auto" w:fill="auto"/>
        <w:spacing w:before="0" w:after="0" w:line="240" w:lineRule="auto"/>
        <w:ind w:right="20" w:firstLine="567"/>
      </w:pPr>
      <w:r w:rsidRPr="00E960DB">
        <w:rPr>
          <w:rStyle w:val="10"/>
          <w:color w:val="000000"/>
          <w:lang w:eastAsia="uk-UA"/>
        </w:rPr>
        <w:t>1.</w:t>
      </w:r>
      <w:r w:rsidR="008E2FF0">
        <w:rPr>
          <w:rStyle w:val="10"/>
          <w:color w:val="000000"/>
          <w:lang w:eastAsia="uk-UA"/>
        </w:rPr>
        <w:t>9</w:t>
      </w:r>
      <w:r w:rsidRPr="00E960DB">
        <w:rPr>
          <w:rStyle w:val="10"/>
          <w:color w:val="000000"/>
          <w:lang w:eastAsia="uk-UA"/>
        </w:rPr>
        <w:t>.</w:t>
      </w:r>
      <w:r w:rsidR="00D57F0A" w:rsidRPr="00E960DB">
        <w:rPr>
          <w:rStyle w:val="10"/>
          <w:color w:val="000000"/>
          <w:lang w:eastAsia="uk-UA"/>
        </w:rPr>
        <w:t xml:space="preserve"> Біосферний заповідник відповідно до законодавства та в межах Положення самостійно вирішує питання, пов'язані з його науковою, природоохоронною та еколог</w:t>
      </w:r>
      <w:r w:rsidR="00592414" w:rsidRPr="00E960DB">
        <w:rPr>
          <w:rStyle w:val="10"/>
          <w:color w:val="000000"/>
          <w:lang w:eastAsia="uk-UA"/>
        </w:rPr>
        <w:t xml:space="preserve">ічною </w:t>
      </w:r>
      <w:proofErr w:type="spellStart"/>
      <w:r w:rsidR="00D57F0A" w:rsidRPr="00E960DB">
        <w:rPr>
          <w:rStyle w:val="10"/>
          <w:color w:val="000000"/>
          <w:lang w:eastAsia="uk-UA"/>
        </w:rPr>
        <w:t>освітньо</w:t>
      </w:r>
      <w:r w:rsidR="00592414" w:rsidRPr="00E960DB">
        <w:rPr>
          <w:rStyle w:val="10"/>
          <w:color w:val="000000"/>
          <w:lang w:eastAsia="uk-UA"/>
        </w:rPr>
        <w:t>-виховною</w:t>
      </w:r>
      <w:proofErr w:type="spellEnd"/>
      <w:r w:rsidR="00D57F0A" w:rsidRPr="00E960DB">
        <w:rPr>
          <w:rStyle w:val="10"/>
          <w:color w:val="000000"/>
          <w:lang w:eastAsia="uk-UA"/>
        </w:rPr>
        <w:t xml:space="preserve"> діяльністю, вступає від свого імені в договірні відносини з іншими установами, організаціями, підприємствами.</w:t>
      </w:r>
    </w:p>
    <w:p w:rsidR="00D57F0A" w:rsidRPr="00E960DB" w:rsidRDefault="00C0671E" w:rsidP="0022786C">
      <w:pPr>
        <w:pStyle w:val="a5"/>
        <w:shd w:val="clear" w:color="auto" w:fill="auto"/>
        <w:spacing w:before="0" w:after="0" w:line="240" w:lineRule="auto"/>
        <w:ind w:right="20" w:firstLine="567"/>
      </w:pPr>
      <w:r w:rsidRPr="00E960DB">
        <w:rPr>
          <w:rStyle w:val="10"/>
          <w:color w:val="000000"/>
          <w:lang w:eastAsia="uk-UA"/>
        </w:rPr>
        <w:t>1.1</w:t>
      </w:r>
      <w:r w:rsidR="008E2FF0">
        <w:rPr>
          <w:rStyle w:val="10"/>
          <w:color w:val="000000"/>
          <w:lang w:eastAsia="uk-UA"/>
        </w:rPr>
        <w:t>0</w:t>
      </w:r>
      <w:r w:rsidRPr="00E960DB">
        <w:rPr>
          <w:rStyle w:val="10"/>
          <w:color w:val="000000"/>
          <w:lang w:eastAsia="uk-UA"/>
        </w:rPr>
        <w:t>.</w:t>
      </w:r>
      <w:r w:rsidR="00D57F0A" w:rsidRPr="00E960DB">
        <w:rPr>
          <w:rStyle w:val="10"/>
          <w:color w:val="000000"/>
          <w:lang w:eastAsia="uk-UA"/>
        </w:rPr>
        <w:t xml:space="preserve"> Біосферний заповідник несе відповідальність за своїми зобов'язаннями згідно з законодавством. Укладаючи угоди, Біосферний заповідник може брати на себе тільки такі фінансові зобов'язання, виконання </w:t>
      </w:r>
      <w:r w:rsidR="00D57F0A" w:rsidRPr="00E4528A">
        <w:rPr>
          <w:rStyle w:val="10"/>
          <w:color w:val="000000"/>
          <w:lang w:eastAsia="uk-UA"/>
        </w:rPr>
        <w:t>яких забезпечується доходами від його діяльності</w:t>
      </w:r>
      <w:r w:rsidR="00D57F0A" w:rsidRPr="00E960DB">
        <w:rPr>
          <w:rStyle w:val="10"/>
          <w:color w:val="000000"/>
          <w:lang w:eastAsia="uk-UA"/>
        </w:rPr>
        <w:t>.</w:t>
      </w:r>
    </w:p>
    <w:p w:rsidR="00D57F0A" w:rsidRPr="00E960DB" w:rsidRDefault="00C0671E" w:rsidP="0022786C">
      <w:pPr>
        <w:pStyle w:val="a5"/>
        <w:shd w:val="clear" w:color="auto" w:fill="auto"/>
        <w:spacing w:before="0" w:after="0" w:line="240" w:lineRule="auto"/>
        <w:ind w:right="20" w:firstLine="567"/>
      </w:pPr>
      <w:r w:rsidRPr="00E960DB">
        <w:rPr>
          <w:rStyle w:val="10"/>
          <w:color w:val="000000"/>
          <w:lang w:eastAsia="uk-UA"/>
        </w:rPr>
        <w:t>1.1</w:t>
      </w:r>
      <w:r w:rsidR="008E2FF0">
        <w:rPr>
          <w:rStyle w:val="10"/>
          <w:color w:val="000000"/>
          <w:lang w:eastAsia="uk-UA"/>
        </w:rPr>
        <w:t>1</w:t>
      </w:r>
      <w:r w:rsidRPr="00E960DB">
        <w:rPr>
          <w:rStyle w:val="10"/>
          <w:color w:val="000000"/>
          <w:lang w:eastAsia="uk-UA"/>
        </w:rPr>
        <w:t xml:space="preserve">. </w:t>
      </w:r>
      <w:r w:rsidR="00D57F0A" w:rsidRPr="00E960DB">
        <w:rPr>
          <w:rStyle w:val="10"/>
          <w:color w:val="000000"/>
          <w:lang w:eastAsia="uk-UA"/>
        </w:rPr>
        <w:t xml:space="preserve">Біосферний заповідник в своїй діяльності керується Конституцією України, </w:t>
      </w:r>
      <w:r w:rsidR="00B77830" w:rsidRPr="00E960DB">
        <w:rPr>
          <w:rStyle w:val="10"/>
          <w:color w:val="000000"/>
          <w:lang w:eastAsia="uk-UA"/>
        </w:rPr>
        <w:t>з</w:t>
      </w:r>
      <w:r w:rsidR="00D57F0A" w:rsidRPr="00E960DB">
        <w:rPr>
          <w:rStyle w:val="10"/>
          <w:color w:val="000000"/>
          <w:lang w:eastAsia="uk-UA"/>
        </w:rPr>
        <w:t xml:space="preserve">аконами України </w:t>
      </w:r>
      <w:r w:rsidR="00DB106C" w:rsidRPr="00E960DB">
        <w:rPr>
          <w:rStyle w:val="10"/>
          <w:color w:val="000000"/>
          <w:lang w:eastAsia="uk-UA"/>
        </w:rPr>
        <w:t xml:space="preserve">«Про природно </w:t>
      </w:r>
      <w:r w:rsidR="00B77830" w:rsidRPr="00E960DB">
        <w:rPr>
          <w:rStyle w:val="10"/>
          <w:color w:val="000000"/>
          <w:lang w:eastAsia="uk-UA"/>
        </w:rPr>
        <w:t>заповідний фонд України», «Про охорону навколишнього природного середовища», «Про рослинний</w:t>
      </w:r>
      <w:r w:rsidR="00DB106C" w:rsidRPr="00E960DB">
        <w:rPr>
          <w:rStyle w:val="10"/>
          <w:color w:val="000000"/>
          <w:lang w:eastAsia="uk-UA"/>
        </w:rPr>
        <w:t xml:space="preserve"> світ», «Про</w:t>
      </w:r>
      <w:r w:rsidR="00B77830" w:rsidRPr="00E960DB">
        <w:rPr>
          <w:rStyle w:val="10"/>
          <w:color w:val="000000"/>
          <w:lang w:eastAsia="uk-UA"/>
        </w:rPr>
        <w:t xml:space="preserve"> тваринний світ», «Про Червону книгу України», «Про захист тварин від жорстокого поводження», </w:t>
      </w:r>
      <w:r w:rsidR="00D57F0A" w:rsidRPr="00E960DB">
        <w:rPr>
          <w:rStyle w:val="10"/>
          <w:color w:val="000000"/>
          <w:lang w:eastAsia="uk-UA"/>
        </w:rPr>
        <w:t xml:space="preserve">«Про наукову і науково-технічну діяльність», «Про особливості правового режиму діяльності Національної академії наук України, галузевих академій наук та статусу їх майнового комплексу», </w:t>
      </w:r>
      <w:r w:rsidR="0021311C" w:rsidRPr="00E960DB">
        <w:rPr>
          <w:rStyle w:val="10"/>
          <w:color w:val="000000"/>
          <w:lang w:eastAsia="uk-UA"/>
        </w:rPr>
        <w:t xml:space="preserve">Бюджетним, Цивільним, Земельним, Водним та Господарським кодексами України, </w:t>
      </w:r>
      <w:r w:rsidR="0021311C" w:rsidRPr="00E960DB">
        <w:t>іншими законодавчими і нормативно-правовими актами</w:t>
      </w:r>
      <w:r w:rsidR="00DB106C" w:rsidRPr="00E960DB">
        <w:rPr>
          <w:rStyle w:val="10"/>
          <w:color w:val="000000"/>
          <w:lang w:eastAsia="uk-UA"/>
        </w:rPr>
        <w:t>,</w:t>
      </w:r>
      <w:r w:rsidR="00D57F0A" w:rsidRPr="00E960DB">
        <w:rPr>
          <w:rStyle w:val="10"/>
          <w:color w:val="000000"/>
          <w:lang w:eastAsia="uk-UA"/>
        </w:rPr>
        <w:t xml:space="preserve"> Статутом Академії</w:t>
      </w:r>
      <w:r w:rsidR="00DB106C" w:rsidRPr="00E960DB">
        <w:rPr>
          <w:rStyle w:val="10"/>
          <w:color w:val="000000"/>
          <w:lang w:eastAsia="uk-UA"/>
        </w:rPr>
        <w:t xml:space="preserve">, </w:t>
      </w:r>
      <w:proofErr w:type="spellStart"/>
      <w:r w:rsidR="00DB106C" w:rsidRPr="00E960DB">
        <w:rPr>
          <w:rStyle w:val="10"/>
          <w:color w:val="000000"/>
          <w:lang w:eastAsia="uk-UA"/>
        </w:rPr>
        <w:t>Про</w:t>
      </w:r>
      <w:r w:rsidR="004E3128" w:rsidRPr="00E960DB">
        <w:rPr>
          <w:rStyle w:val="10"/>
          <w:color w:val="000000"/>
          <w:lang w:eastAsia="uk-UA"/>
        </w:rPr>
        <w:t>є</w:t>
      </w:r>
      <w:r w:rsidR="00DB106C" w:rsidRPr="00E960DB">
        <w:rPr>
          <w:rStyle w:val="10"/>
          <w:color w:val="000000"/>
          <w:lang w:eastAsia="uk-UA"/>
        </w:rPr>
        <w:t>ктом</w:t>
      </w:r>
      <w:proofErr w:type="spellEnd"/>
      <w:r w:rsidR="00DB106C" w:rsidRPr="00E960DB">
        <w:rPr>
          <w:rStyle w:val="10"/>
          <w:color w:val="000000"/>
          <w:lang w:eastAsia="uk-UA"/>
        </w:rPr>
        <w:t xml:space="preserve"> організації </w:t>
      </w:r>
      <w:r w:rsidR="00A02A23">
        <w:rPr>
          <w:rStyle w:val="10"/>
          <w:color w:val="000000"/>
          <w:lang w:eastAsia="uk-UA"/>
        </w:rPr>
        <w:t xml:space="preserve">території </w:t>
      </w:r>
      <w:r w:rsidR="00440367">
        <w:rPr>
          <w:rStyle w:val="10"/>
          <w:color w:val="000000"/>
          <w:lang w:eastAsia="uk-UA"/>
        </w:rPr>
        <w:t>Біосферного заповідника та охорони його природних комплексів</w:t>
      </w:r>
      <w:r w:rsidR="00A86B16">
        <w:rPr>
          <w:rStyle w:val="10"/>
          <w:color w:val="000000"/>
          <w:lang w:eastAsia="uk-UA"/>
        </w:rPr>
        <w:t xml:space="preserve"> (далі – </w:t>
      </w:r>
      <w:proofErr w:type="spellStart"/>
      <w:r w:rsidR="00A86B16">
        <w:rPr>
          <w:rStyle w:val="10"/>
          <w:color w:val="000000"/>
          <w:lang w:eastAsia="uk-UA"/>
        </w:rPr>
        <w:t>Проєкт</w:t>
      </w:r>
      <w:proofErr w:type="spellEnd"/>
      <w:r w:rsidR="00A86B16">
        <w:rPr>
          <w:rStyle w:val="10"/>
          <w:color w:val="000000"/>
          <w:lang w:eastAsia="uk-UA"/>
        </w:rPr>
        <w:t xml:space="preserve"> організації території)</w:t>
      </w:r>
      <w:r w:rsidR="00DB106C" w:rsidRPr="00E960DB">
        <w:rPr>
          <w:rStyle w:val="10"/>
          <w:color w:val="000000"/>
          <w:lang w:eastAsia="uk-UA"/>
        </w:rPr>
        <w:t xml:space="preserve">, а </w:t>
      </w:r>
      <w:r w:rsidR="00DB106C" w:rsidRPr="00E960DB">
        <w:rPr>
          <w:rStyle w:val="10"/>
          <w:lang w:eastAsia="uk-UA"/>
        </w:rPr>
        <w:t>також</w:t>
      </w:r>
      <w:r w:rsidR="00D57F0A" w:rsidRPr="00E960DB">
        <w:rPr>
          <w:rStyle w:val="10"/>
          <w:lang w:eastAsia="uk-UA"/>
        </w:rPr>
        <w:t xml:space="preserve"> цим Положенням.</w:t>
      </w:r>
    </w:p>
    <w:p w:rsidR="00D57F0A" w:rsidRPr="00E960DB" w:rsidRDefault="00C0671E" w:rsidP="0022786C">
      <w:pPr>
        <w:pStyle w:val="a5"/>
        <w:shd w:val="clear" w:color="auto" w:fill="auto"/>
        <w:spacing w:before="0" w:after="0" w:line="240" w:lineRule="auto"/>
        <w:ind w:right="20" w:firstLine="567"/>
      </w:pPr>
      <w:r w:rsidRPr="00E960DB">
        <w:rPr>
          <w:rStyle w:val="10"/>
          <w:lang w:eastAsia="uk-UA"/>
        </w:rPr>
        <w:t>1.1</w:t>
      </w:r>
      <w:r w:rsidR="00613521">
        <w:rPr>
          <w:rStyle w:val="10"/>
          <w:lang w:eastAsia="uk-UA"/>
        </w:rPr>
        <w:t>2</w:t>
      </w:r>
      <w:r w:rsidRPr="00E960DB">
        <w:rPr>
          <w:rStyle w:val="10"/>
          <w:lang w:eastAsia="uk-UA"/>
        </w:rPr>
        <w:t>.</w:t>
      </w:r>
      <w:r w:rsidR="00D57F0A" w:rsidRPr="00E960DB">
        <w:rPr>
          <w:rStyle w:val="10"/>
          <w:lang w:eastAsia="uk-UA"/>
        </w:rPr>
        <w:t xml:space="preserve"> Територія Біосферного заповідника включена до </w:t>
      </w:r>
      <w:r w:rsidR="004E3128" w:rsidRPr="00E960DB">
        <w:rPr>
          <w:rStyle w:val="10"/>
          <w:lang w:eastAsia="uk-UA"/>
        </w:rPr>
        <w:t>Всесвітньої</w:t>
      </w:r>
      <w:r w:rsidR="00D57F0A" w:rsidRPr="00E960DB">
        <w:rPr>
          <w:rStyle w:val="10"/>
          <w:lang w:eastAsia="uk-UA"/>
        </w:rPr>
        <w:t xml:space="preserve"> мережі біосферних резерватів </w:t>
      </w:r>
      <w:r w:rsidR="004E3128" w:rsidRPr="00E960DB">
        <w:rPr>
          <w:rStyle w:val="10"/>
          <w:lang w:eastAsia="uk-UA"/>
        </w:rPr>
        <w:t xml:space="preserve">у рамках програми </w:t>
      </w:r>
      <w:r w:rsidR="00D57F0A" w:rsidRPr="00E960DB">
        <w:rPr>
          <w:rStyle w:val="10"/>
          <w:lang w:eastAsia="uk-UA"/>
        </w:rPr>
        <w:t>ЮНЕСКО</w:t>
      </w:r>
      <w:r w:rsidR="004E3128" w:rsidRPr="00E960DB">
        <w:rPr>
          <w:rStyle w:val="10"/>
          <w:lang w:eastAsia="uk-UA"/>
        </w:rPr>
        <w:t xml:space="preserve"> «Людина і біосфера»</w:t>
      </w:r>
      <w:r w:rsidR="00D57F0A" w:rsidRPr="00E960DB">
        <w:rPr>
          <w:rStyle w:val="10"/>
          <w:lang w:eastAsia="uk-UA"/>
        </w:rPr>
        <w:t>, які належать до найцінніших екосистем Землі.</w:t>
      </w:r>
    </w:p>
    <w:p w:rsidR="004900B6" w:rsidRPr="00E960DB" w:rsidRDefault="00C0671E" w:rsidP="0022786C">
      <w:pPr>
        <w:pStyle w:val="a5"/>
        <w:shd w:val="clear" w:color="auto" w:fill="auto"/>
        <w:spacing w:before="0" w:after="0" w:line="240" w:lineRule="auto"/>
        <w:ind w:right="20" w:firstLine="567"/>
        <w:rPr>
          <w:rStyle w:val="10"/>
          <w:lang w:eastAsia="uk-UA"/>
        </w:rPr>
      </w:pPr>
      <w:r w:rsidRPr="00E960DB">
        <w:rPr>
          <w:rStyle w:val="10"/>
          <w:lang w:eastAsia="uk-UA"/>
        </w:rPr>
        <w:t>1.1</w:t>
      </w:r>
      <w:r w:rsidR="00613521">
        <w:rPr>
          <w:rStyle w:val="10"/>
          <w:lang w:eastAsia="uk-UA"/>
        </w:rPr>
        <w:t>3</w:t>
      </w:r>
      <w:r w:rsidRPr="00E960DB">
        <w:rPr>
          <w:rStyle w:val="10"/>
          <w:lang w:eastAsia="uk-UA"/>
        </w:rPr>
        <w:t>.</w:t>
      </w:r>
      <w:r w:rsidR="00D57F0A" w:rsidRPr="00E960DB">
        <w:rPr>
          <w:rStyle w:val="10"/>
          <w:lang w:eastAsia="uk-UA"/>
        </w:rPr>
        <w:t xml:space="preserve"> </w:t>
      </w:r>
      <w:r w:rsidR="004900B6" w:rsidRPr="00E960DB">
        <w:rPr>
          <w:rStyle w:val="10"/>
          <w:lang w:eastAsia="uk-UA"/>
        </w:rPr>
        <w:t>Відповідно до Указу Президента України від 26</w:t>
      </w:r>
      <w:r w:rsidR="003143FF">
        <w:rPr>
          <w:rStyle w:val="10"/>
          <w:lang w:eastAsia="uk-UA"/>
        </w:rPr>
        <w:t>.11.</w:t>
      </w:r>
      <w:r w:rsidR="004900B6" w:rsidRPr="00E960DB">
        <w:rPr>
          <w:rStyle w:val="10"/>
          <w:lang w:eastAsia="uk-UA"/>
        </w:rPr>
        <w:t xml:space="preserve">1993 № 563 </w:t>
      </w:r>
      <w:r w:rsidR="00D83672" w:rsidRPr="00E960DB">
        <w:rPr>
          <w:rStyle w:val="10"/>
          <w:lang w:eastAsia="uk-UA"/>
        </w:rPr>
        <w:t xml:space="preserve">«Про біосферні заповідники України» </w:t>
      </w:r>
      <w:r w:rsidR="0091088C">
        <w:rPr>
          <w:rStyle w:val="10"/>
          <w:lang w:eastAsia="uk-UA"/>
        </w:rPr>
        <w:t xml:space="preserve">загальна площа Біосферного заповідника становить </w:t>
      </w:r>
      <w:r w:rsidR="004900B6" w:rsidRPr="00E960DB">
        <w:rPr>
          <w:rStyle w:val="10"/>
          <w:lang w:eastAsia="uk-UA"/>
        </w:rPr>
        <w:t>33307 га.</w:t>
      </w:r>
    </w:p>
    <w:p w:rsidR="00D57F0A" w:rsidRPr="00E960DB" w:rsidRDefault="00D57F0A" w:rsidP="0022786C">
      <w:pPr>
        <w:pStyle w:val="a5"/>
        <w:shd w:val="clear" w:color="auto" w:fill="auto"/>
        <w:spacing w:before="0" w:after="0" w:line="240" w:lineRule="auto"/>
        <w:ind w:right="20" w:firstLine="567"/>
      </w:pPr>
      <w:r w:rsidRPr="00D15F38">
        <w:rPr>
          <w:rStyle w:val="10"/>
          <w:lang w:eastAsia="uk-UA"/>
        </w:rPr>
        <w:t>Загальна площа</w:t>
      </w:r>
      <w:r w:rsidR="00DB106C" w:rsidRPr="00D15F38">
        <w:rPr>
          <w:rStyle w:val="10"/>
          <w:lang w:eastAsia="uk-UA"/>
        </w:rPr>
        <w:t xml:space="preserve"> Біосферного заповідника 33307</w:t>
      </w:r>
      <w:r w:rsidRPr="00D15F38">
        <w:rPr>
          <w:rStyle w:val="10"/>
          <w:lang w:eastAsia="uk-UA"/>
        </w:rPr>
        <w:t xml:space="preserve"> га (</w:t>
      </w:r>
      <w:r w:rsidR="00592414" w:rsidRPr="00D15F38">
        <w:rPr>
          <w:rStyle w:val="10"/>
          <w:lang w:eastAsia="uk-UA"/>
        </w:rPr>
        <w:t>у т.</w:t>
      </w:r>
      <w:r w:rsidR="00781D38" w:rsidRPr="00D15F38">
        <w:rPr>
          <w:rStyle w:val="10"/>
          <w:lang w:eastAsia="uk-UA"/>
        </w:rPr>
        <w:t xml:space="preserve"> </w:t>
      </w:r>
      <w:r w:rsidR="00592414" w:rsidRPr="00D15F38">
        <w:rPr>
          <w:rStyle w:val="10"/>
          <w:lang w:eastAsia="uk-UA"/>
        </w:rPr>
        <w:t xml:space="preserve">ч. </w:t>
      </w:r>
      <w:r w:rsidRPr="00D15F38">
        <w:rPr>
          <w:rStyle w:val="10"/>
          <w:lang w:eastAsia="uk-UA"/>
        </w:rPr>
        <w:t xml:space="preserve">заповідна зона 11054 га, буферна зона 6909 га, зона </w:t>
      </w:r>
      <w:r w:rsidR="0077182B" w:rsidRPr="00D15F38">
        <w:rPr>
          <w:rStyle w:val="10"/>
          <w:lang w:eastAsia="uk-UA"/>
        </w:rPr>
        <w:t>антропогенних ландшафтів 15344</w:t>
      </w:r>
      <w:r w:rsidRPr="00D15F38">
        <w:rPr>
          <w:rStyle w:val="10"/>
          <w:lang w:eastAsia="uk-UA"/>
        </w:rPr>
        <w:t xml:space="preserve"> га) складається з земель</w:t>
      </w:r>
      <w:r w:rsidR="001D3B14" w:rsidRPr="00D15F38">
        <w:rPr>
          <w:rStyle w:val="10"/>
          <w:lang w:eastAsia="uk-UA"/>
        </w:rPr>
        <w:t>,</w:t>
      </w:r>
      <w:r w:rsidRPr="00D15F38">
        <w:rPr>
          <w:rStyle w:val="10"/>
          <w:lang w:eastAsia="uk-UA"/>
        </w:rPr>
        <w:t xml:space="preserve"> </w:t>
      </w:r>
      <w:r w:rsidR="00D15F38">
        <w:rPr>
          <w:rStyle w:val="10"/>
          <w:lang w:eastAsia="uk-UA"/>
        </w:rPr>
        <w:t xml:space="preserve">наданих </w:t>
      </w:r>
      <w:r w:rsidR="004C1111" w:rsidRPr="00D15F38">
        <w:rPr>
          <w:rStyle w:val="10"/>
          <w:lang w:eastAsia="uk-UA"/>
        </w:rPr>
        <w:t xml:space="preserve">йому </w:t>
      </w:r>
      <w:r w:rsidR="00D15F38">
        <w:rPr>
          <w:rStyle w:val="10"/>
          <w:lang w:eastAsia="uk-UA"/>
        </w:rPr>
        <w:t>у</w:t>
      </w:r>
      <w:r w:rsidR="004C1111" w:rsidRPr="00D15F38">
        <w:rPr>
          <w:rStyle w:val="10"/>
          <w:lang w:eastAsia="uk-UA"/>
        </w:rPr>
        <w:t xml:space="preserve"> постійне користування </w:t>
      </w:r>
      <w:r w:rsidRPr="00D15F38">
        <w:rPr>
          <w:rStyle w:val="10"/>
          <w:lang w:eastAsia="uk-UA"/>
        </w:rPr>
        <w:t xml:space="preserve">площею </w:t>
      </w:r>
      <w:r w:rsidR="00D15F38">
        <w:rPr>
          <w:rStyle w:val="10"/>
          <w:lang w:eastAsia="uk-UA"/>
        </w:rPr>
        <w:t xml:space="preserve"> </w:t>
      </w:r>
      <w:r w:rsidRPr="00D15F38">
        <w:rPr>
          <w:rStyle w:val="10"/>
          <w:lang w:eastAsia="uk-UA"/>
        </w:rPr>
        <w:t>11298,8 га</w:t>
      </w:r>
      <w:r w:rsidR="001D3B14" w:rsidRPr="00D15F38">
        <w:rPr>
          <w:rStyle w:val="10"/>
          <w:lang w:eastAsia="uk-UA"/>
        </w:rPr>
        <w:t>,</w:t>
      </w:r>
      <w:r w:rsidR="004C1111" w:rsidRPr="00D15F38">
        <w:rPr>
          <w:rStyle w:val="10"/>
          <w:lang w:eastAsia="uk-UA"/>
        </w:rPr>
        <w:t xml:space="preserve"> </w:t>
      </w:r>
      <w:r w:rsidRPr="00D15F38">
        <w:rPr>
          <w:rStyle w:val="10"/>
          <w:lang w:eastAsia="uk-UA"/>
        </w:rPr>
        <w:t>та земель інших землекористувачів площею 22008</w:t>
      </w:r>
      <w:r w:rsidR="00E90702" w:rsidRPr="00D15F38">
        <w:rPr>
          <w:rStyle w:val="10"/>
          <w:lang w:eastAsia="uk-UA"/>
        </w:rPr>
        <w:t>,2</w:t>
      </w:r>
      <w:r w:rsidR="008668DE" w:rsidRPr="00D15F38">
        <w:rPr>
          <w:rStyle w:val="10"/>
          <w:lang w:eastAsia="uk-UA"/>
        </w:rPr>
        <w:t xml:space="preserve"> </w:t>
      </w:r>
      <w:r w:rsidRPr="00D15F38">
        <w:rPr>
          <w:rStyle w:val="10"/>
          <w:lang w:eastAsia="uk-UA"/>
        </w:rPr>
        <w:t>га (зони буферна та антропогенних ландшафтів)</w:t>
      </w:r>
      <w:r w:rsidR="001D3B14" w:rsidRPr="00D15F38">
        <w:rPr>
          <w:rStyle w:val="10"/>
          <w:lang w:eastAsia="uk-UA"/>
        </w:rPr>
        <w:t>,</w:t>
      </w:r>
      <w:r w:rsidRPr="00D15F38">
        <w:rPr>
          <w:rStyle w:val="10"/>
          <w:lang w:eastAsia="uk-UA"/>
        </w:rPr>
        <w:t xml:space="preserve"> на яких здійснюється діяльність </w:t>
      </w:r>
      <w:r w:rsidRPr="00D15F38">
        <w:rPr>
          <w:rStyle w:val="10"/>
          <w:lang w:eastAsia="uk-UA"/>
        </w:rPr>
        <w:lastRenderedPageBreak/>
        <w:t xml:space="preserve">згідно з Законом України «Про природно-заповідний фонд України», </w:t>
      </w:r>
      <w:proofErr w:type="spellStart"/>
      <w:r w:rsidRPr="00D15F38">
        <w:rPr>
          <w:rStyle w:val="10"/>
          <w:lang w:eastAsia="uk-UA"/>
        </w:rPr>
        <w:t>Про</w:t>
      </w:r>
      <w:r w:rsidR="00D83672" w:rsidRPr="00D15F38">
        <w:rPr>
          <w:rStyle w:val="10"/>
          <w:lang w:eastAsia="uk-UA"/>
        </w:rPr>
        <w:t>є</w:t>
      </w:r>
      <w:r w:rsidRPr="00D15F38">
        <w:rPr>
          <w:rStyle w:val="10"/>
          <w:lang w:eastAsia="uk-UA"/>
        </w:rPr>
        <w:t>ктом</w:t>
      </w:r>
      <w:proofErr w:type="spellEnd"/>
      <w:r w:rsidRPr="00D15F38">
        <w:rPr>
          <w:rStyle w:val="10"/>
          <w:lang w:eastAsia="uk-UA"/>
        </w:rPr>
        <w:t xml:space="preserve"> організації території Біосферного заповідника і охорони його природних комплексів</w:t>
      </w:r>
      <w:r w:rsidRPr="00D15F38">
        <w:rPr>
          <w:rStyle w:val="10"/>
          <w:color w:val="000000"/>
          <w:lang w:eastAsia="uk-UA"/>
        </w:rPr>
        <w:t xml:space="preserve"> та відповідно до цього Положення.</w:t>
      </w:r>
    </w:p>
    <w:p w:rsidR="00D57F0A" w:rsidRPr="00E960DB" w:rsidRDefault="00C0671E" w:rsidP="0022786C">
      <w:pPr>
        <w:pStyle w:val="a5"/>
        <w:shd w:val="clear" w:color="auto" w:fill="auto"/>
        <w:spacing w:before="0" w:after="0" w:line="240" w:lineRule="auto"/>
        <w:ind w:right="20" w:firstLine="567"/>
      </w:pPr>
      <w:r w:rsidRPr="00E960DB">
        <w:rPr>
          <w:rStyle w:val="10"/>
          <w:color w:val="000000"/>
          <w:lang w:eastAsia="uk-UA"/>
        </w:rPr>
        <w:t>1.1</w:t>
      </w:r>
      <w:r w:rsidR="00613521">
        <w:rPr>
          <w:rStyle w:val="10"/>
          <w:color w:val="000000"/>
          <w:lang w:eastAsia="uk-UA"/>
        </w:rPr>
        <w:t>4</w:t>
      </w:r>
      <w:r w:rsidRPr="00E960DB">
        <w:rPr>
          <w:rStyle w:val="10"/>
          <w:color w:val="000000"/>
          <w:lang w:eastAsia="uk-UA"/>
        </w:rPr>
        <w:t>.</w:t>
      </w:r>
      <w:r w:rsidR="00D57F0A" w:rsidRPr="00E960DB">
        <w:rPr>
          <w:rStyle w:val="10"/>
          <w:color w:val="000000"/>
          <w:lang w:eastAsia="uk-UA"/>
        </w:rPr>
        <w:t xml:space="preserve"> Землекористувачами </w:t>
      </w:r>
      <w:r w:rsidR="00177D94">
        <w:rPr>
          <w:rStyle w:val="10"/>
          <w:color w:val="000000"/>
          <w:lang w:eastAsia="uk-UA"/>
        </w:rPr>
        <w:t xml:space="preserve">у межах буферної зони </w:t>
      </w:r>
      <w:r w:rsidR="00D57F0A" w:rsidRPr="00E960DB">
        <w:rPr>
          <w:rStyle w:val="10"/>
          <w:color w:val="000000"/>
          <w:lang w:eastAsia="uk-UA"/>
        </w:rPr>
        <w:t xml:space="preserve">та </w:t>
      </w:r>
      <w:r w:rsidR="00177D94">
        <w:rPr>
          <w:rStyle w:val="10"/>
          <w:color w:val="000000"/>
          <w:lang w:eastAsia="uk-UA"/>
        </w:rPr>
        <w:t xml:space="preserve">зони </w:t>
      </w:r>
      <w:r w:rsidR="00D57F0A" w:rsidRPr="00E960DB">
        <w:rPr>
          <w:rStyle w:val="10"/>
          <w:color w:val="000000"/>
          <w:lang w:eastAsia="uk-UA"/>
        </w:rPr>
        <w:t>антропогенних ландшафтів є: Біосферний заповідник</w:t>
      </w:r>
      <w:r w:rsidR="00177D94">
        <w:rPr>
          <w:rStyle w:val="10"/>
          <w:color w:val="000000"/>
          <w:lang w:eastAsia="uk-UA"/>
        </w:rPr>
        <w:t>,</w:t>
      </w:r>
      <w:r w:rsidR="00D57F0A" w:rsidRPr="00E960DB">
        <w:rPr>
          <w:rStyle w:val="10"/>
          <w:color w:val="000000"/>
          <w:lang w:eastAsia="uk-UA"/>
        </w:rPr>
        <w:t xml:space="preserve"> Державне підприємство </w:t>
      </w:r>
      <w:r w:rsidR="005C59DA" w:rsidRPr="00E960DB">
        <w:rPr>
          <w:rStyle w:val="10"/>
          <w:color w:val="000000"/>
          <w:lang w:eastAsia="uk-UA"/>
        </w:rPr>
        <w:t>«Д</w:t>
      </w:r>
      <w:r w:rsidR="00D57F0A" w:rsidRPr="00E960DB">
        <w:rPr>
          <w:rStyle w:val="10"/>
          <w:color w:val="000000"/>
          <w:lang w:eastAsia="uk-UA"/>
        </w:rPr>
        <w:t>ослідне господарство «</w:t>
      </w:r>
      <w:proofErr w:type="spellStart"/>
      <w:r w:rsidR="00D57F0A" w:rsidRPr="00E960DB">
        <w:rPr>
          <w:rStyle w:val="10"/>
          <w:color w:val="000000"/>
          <w:lang w:eastAsia="uk-UA"/>
        </w:rPr>
        <w:t>Асканійське</w:t>
      </w:r>
      <w:proofErr w:type="spellEnd"/>
      <w:r w:rsidR="00D57F0A" w:rsidRPr="00E960DB">
        <w:rPr>
          <w:rStyle w:val="10"/>
          <w:color w:val="000000"/>
          <w:lang w:eastAsia="uk-UA"/>
        </w:rPr>
        <w:t>»</w:t>
      </w:r>
      <w:r w:rsidR="005C59DA" w:rsidRPr="00E960DB">
        <w:rPr>
          <w:rStyle w:val="10"/>
          <w:color w:val="000000"/>
          <w:lang w:eastAsia="uk-UA"/>
        </w:rPr>
        <w:t xml:space="preserve"> </w:t>
      </w:r>
      <w:proofErr w:type="spellStart"/>
      <w:r w:rsidR="005C59DA" w:rsidRPr="00E960DB">
        <w:rPr>
          <w:rStyle w:val="10"/>
          <w:color w:val="000000"/>
          <w:lang w:eastAsia="uk-UA"/>
        </w:rPr>
        <w:t>Аск</w:t>
      </w:r>
      <w:r w:rsidR="00745FBE" w:rsidRPr="00E960DB">
        <w:rPr>
          <w:rStyle w:val="10"/>
          <w:color w:val="000000"/>
          <w:lang w:eastAsia="uk-UA"/>
        </w:rPr>
        <w:t>а</w:t>
      </w:r>
      <w:r w:rsidR="005C59DA" w:rsidRPr="00E960DB">
        <w:rPr>
          <w:rStyle w:val="10"/>
          <w:color w:val="000000"/>
          <w:lang w:eastAsia="uk-UA"/>
        </w:rPr>
        <w:t>нійської</w:t>
      </w:r>
      <w:proofErr w:type="spellEnd"/>
      <w:r w:rsidR="005C59DA" w:rsidRPr="00E960DB">
        <w:rPr>
          <w:rStyle w:val="10"/>
          <w:color w:val="000000"/>
          <w:lang w:eastAsia="uk-UA"/>
        </w:rPr>
        <w:t xml:space="preserve"> державної сільськогосподарської дослідної станції Інституту зрошуваного землеробства Національної академії агр</w:t>
      </w:r>
      <w:r w:rsidR="00745FBE" w:rsidRPr="00E960DB">
        <w:rPr>
          <w:rStyle w:val="10"/>
          <w:color w:val="000000"/>
          <w:lang w:eastAsia="uk-UA"/>
        </w:rPr>
        <w:t>ар</w:t>
      </w:r>
      <w:r w:rsidR="005C59DA" w:rsidRPr="00E960DB">
        <w:rPr>
          <w:rStyle w:val="10"/>
          <w:color w:val="000000"/>
          <w:lang w:eastAsia="uk-UA"/>
        </w:rPr>
        <w:t>них наук України</w:t>
      </w:r>
      <w:r w:rsidR="008271E5" w:rsidRPr="00E960DB">
        <w:rPr>
          <w:rStyle w:val="10"/>
          <w:color w:val="000000"/>
          <w:lang w:eastAsia="uk-UA"/>
        </w:rPr>
        <w:t>,</w:t>
      </w:r>
      <w:r w:rsidR="00D57F0A" w:rsidRPr="00E960DB">
        <w:rPr>
          <w:rStyle w:val="10"/>
          <w:color w:val="000000"/>
          <w:lang w:eastAsia="uk-UA"/>
        </w:rPr>
        <w:t xml:space="preserve"> Державне підприємство </w:t>
      </w:r>
      <w:r w:rsidR="00C838C5" w:rsidRPr="00E960DB">
        <w:rPr>
          <w:rStyle w:val="10"/>
          <w:color w:val="000000"/>
          <w:lang w:eastAsia="uk-UA"/>
        </w:rPr>
        <w:t>«Д</w:t>
      </w:r>
      <w:r w:rsidR="00D57F0A" w:rsidRPr="00E960DB">
        <w:rPr>
          <w:rStyle w:val="10"/>
          <w:color w:val="000000"/>
          <w:lang w:eastAsia="uk-UA"/>
        </w:rPr>
        <w:t xml:space="preserve">ослідне господарство </w:t>
      </w:r>
      <w:r w:rsidR="00C838C5" w:rsidRPr="00E960DB">
        <w:rPr>
          <w:rStyle w:val="10"/>
          <w:lang w:eastAsia="uk-UA"/>
        </w:rPr>
        <w:t>Інституту тваринництва степових районів імені М.Ф. Іванова «</w:t>
      </w:r>
      <w:proofErr w:type="spellStart"/>
      <w:r w:rsidR="00C838C5" w:rsidRPr="00E960DB">
        <w:rPr>
          <w:rStyle w:val="10"/>
          <w:lang w:eastAsia="uk-UA"/>
        </w:rPr>
        <w:t>Асканія-Нова</w:t>
      </w:r>
      <w:proofErr w:type="spellEnd"/>
      <w:r w:rsidR="00C838C5" w:rsidRPr="00E960DB">
        <w:rPr>
          <w:rStyle w:val="10"/>
          <w:lang w:eastAsia="uk-UA"/>
        </w:rPr>
        <w:t>» – Національного наукового селекційно-генетичного центру з ві</w:t>
      </w:r>
      <w:r w:rsidR="00781D38" w:rsidRPr="00E960DB">
        <w:rPr>
          <w:rStyle w:val="10"/>
          <w:lang w:eastAsia="uk-UA"/>
        </w:rPr>
        <w:t>в</w:t>
      </w:r>
      <w:r w:rsidR="00C838C5" w:rsidRPr="00E960DB">
        <w:rPr>
          <w:rStyle w:val="10"/>
          <w:lang w:eastAsia="uk-UA"/>
        </w:rPr>
        <w:t>чарства</w:t>
      </w:r>
      <w:r w:rsidR="00177D94">
        <w:rPr>
          <w:rStyle w:val="10"/>
          <w:lang w:eastAsia="uk-UA"/>
        </w:rPr>
        <w:t>»</w:t>
      </w:r>
      <w:r w:rsidR="00D57F0A" w:rsidRPr="00E960DB">
        <w:rPr>
          <w:rStyle w:val="10"/>
          <w:color w:val="000000"/>
          <w:lang w:eastAsia="uk-UA"/>
        </w:rPr>
        <w:t xml:space="preserve">, </w:t>
      </w:r>
      <w:r w:rsidR="00E37F1D" w:rsidRPr="00E960DB">
        <w:rPr>
          <w:rStyle w:val="10"/>
          <w:color w:val="000000"/>
          <w:lang w:eastAsia="uk-UA"/>
        </w:rPr>
        <w:t>о</w:t>
      </w:r>
      <w:r w:rsidR="005C59DA" w:rsidRPr="00E960DB">
        <w:rPr>
          <w:rStyle w:val="10"/>
          <w:color w:val="000000"/>
          <w:lang w:eastAsia="uk-UA"/>
        </w:rPr>
        <w:t xml:space="preserve">б’єднана територіальна громада </w:t>
      </w:r>
      <w:proofErr w:type="spellStart"/>
      <w:r w:rsidR="00582CB1" w:rsidRPr="00E960DB">
        <w:rPr>
          <w:rStyle w:val="10"/>
          <w:color w:val="000000"/>
          <w:lang w:eastAsia="uk-UA"/>
        </w:rPr>
        <w:t>Асканія-Нова</w:t>
      </w:r>
      <w:proofErr w:type="spellEnd"/>
      <w:r w:rsidR="00E37F1D" w:rsidRPr="00E960DB">
        <w:rPr>
          <w:rStyle w:val="10"/>
          <w:color w:val="000000"/>
          <w:lang w:eastAsia="uk-UA"/>
        </w:rPr>
        <w:t>; с</w:t>
      </w:r>
      <w:r w:rsidR="008271E5" w:rsidRPr="00E960DB">
        <w:rPr>
          <w:rStyle w:val="10"/>
          <w:color w:val="000000"/>
          <w:lang w:eastAsia="uk-UA"/>
        </w:rPr>
        <w:t>адово-городнє</w:t>
      </w:r>
      <w:r w:rsidR="00D57F0A" w:rsidRPr="00E960DB">
        <w:rPr>
          <w:rStyle w:val="10"/>
          <w:color w:val="000000"/>
          <w:lang w:eastAsia="uk-UA"/>
        </w:rPr>
        <w:t xml:space="preserve"> товар</w:t>
      </w:r>
      <w:r w:rsidR="008271E5" w:rsidRPr="00E960DB">
        <w:rPr>
          <w:rStyle w:val="10"/>
          <w:color w:val="000000"/>
          <w:lang w:eastAsia="uk-UA"/>
        </w:rPr>
        <w:t>иство</w:t>
      </w:r>
      <w:r w:rsidR="00582CB1" w:rsidRPr="00E960DB">
        <w:rPr>
          <w:rStyle w:val="10"/>
          <w:color w:val="000000"/>
          <w:lang w:eastAsia="uk-UA"/>
        </w:rPr>
        <w:t xml:space="preserve"> «</w:t>
      </w:r>
      <w:proofErr w:type="spellStart"/>
      <w:r w:rsidR="00582CB1" w:rsidRPr="00E960DB">
        <w:rPr>
          <w:rStyle w:val="10"/>
          <w:color w:val="000000"/>
          <w:lang w:eastAsia="uk-UA"/>
        </w:rPr>
        <w:t>Асканія</w:t>
      </w:r>
      <w:proofErr w:type="spellEnd"/>
      <w:r w:rsidR="00582CB1" w:rsidRPr="00E960DB">
        <w:rPr>
          <w:rStyle w:val="10"/>
          <w:color w:val="000000"/>
          <w:lang w:eastAsia="uk-UA"/>
        </w:rPr>
        <w:t xml:space="preserve">», </w:t>
      </w:r>
      <w:r w:rsidR="00E37F1D" w:rsidRPr="00E960DB">
        <w:rPr>
          <w:rStyle w:val="10"/>
          <w:color w:val="000000"/>
          <w:lang w:eastAsia="uk-UA"/>
        </w:rPr>
        <w:t>землі особистого селянського господарства</w:t>
      </w:r>
      <w:r w:rsidR="00582CB1" w:rsidRPr="00E960DB">
        <w:rPr>
          <w:rStyle w:val="10"/>
          <w:color w:val="000000"/>
          <w:lang w:eastAsia="uk-UA"/>
        </w:rPr>
        <w:t xml:space="preserve"> та фермерські господарства</w:t>
      </w:r>
      <w:r w:rsidR="00D57F0A" w:rsidRPr="00E960DB">
        <w:rPr>
          <w:rStyle w:val="10"/>
          <w:color w:val="000000"/>
          <w:lang w:eastAsia="uk-UA"/>
        </w:rPr>
        <w:t>.</w:t>
      </w:r>
    </w:p>
    <w:p w:rsidR="00635257" w:rsidRPr="00E960DB" w:rsidRDefault="00C0671E" w:rsidP="0022786C">
      <w:pPr>
        <w:pStyle w:val="a5"/>
        <w:shd w:val="clear" w:color="auto" w:fill="auto"/>
        <w:spacing w:before="0" w:after="0" w:line="240" w:lineRule="auto"/>
        <w:ind w:right="20" w:firstLine="567"/>
        <w:rPr>
          <w:rStyle w:val="10"/>
          <w:color w:val="000000"/>
          <w:lang w:val="ru-RU" w:eastAsia="uk-UA"/>
        </w:rPr>
      </w:pPr>
      <w:r w:rsidRPr="00E960DB">
        <w:rPr>
          <w:rStyle w:val="10"/>
          <w:color w:val="000000"/>
          <w:lang w:eastAsia="uk-UA"/>
        </w:rPr>
        <w:t>1.1</w:t>
      </w:r>
      <w:r w:rsidR="00613521">
        <w:rPr>
          <w:rStyle w:val="10"/>
          <w:color w:val="000000"/>
          <w:lang w:eastAsia="uk-UA"/>
        </w:rPr>
        <w:t>5</w:t>
      </w:r>
      <w:r w:rsidRPr="00E960DB">
        <w:rPr>
          <w:rStyle w:val="10"/>
          <w:color w:val="000000"/>
          <w:lang w:eastAsia="uk-UA"/>
        </w:rPr>
        <w:t>.</w:t>
      </w:r>
      <w:r w:rsidR="00D57F0A" w:rsidRPr="00E960DB">
        <w:rPr>
          <w:rStyle w:val="10"/>
          <w:color w:val="000000"/>
          <w:lang w:eastAsia="uk-UA"/>
        </w:rPr>
        <w:t xml:space="preserve"> Юридична адреса Біосферного заповідника: </w:t>
      </w:r>
      <w:r w:rsidR="00635257" w:rsidRPr="00E960DB">
        <w:rPr>
          <w:rStyle w:val="10"/>
          <w:color w:val="000000"/>
          <w:lang w:eastAsia="uk-UA"/>
        </w:rPr>
        <w:t>вул. Паркова, буд. 15,</w:t>
      </w:r>
      <w:r w:rsidR="00635257" w:rsidRPr="00E960DB">
        <w:rPr>
          <w:rStyle w:val="51"/>
          <w:b w:val="0"/>
          <w:bCs w:val="0"/>
          <w:color w:val="000000"/>
          <w:lang w:eastAsia="uk-UA"/>
        </w:rPr>
        <w:t xml:space="preserve"> </w:t>
      </w:r>
      <w:proofErr w:type="spellStart"/>
      <w:r w:rsidR="00635257" w:rsidRPr="00E960DB">
        <w:rPr>
          <w:rStyle w:val="10"/>
          <w:color w:val="000000"/>
          <w:lang w:eastAsia="uk-UA"/>
        </w:rPr>
        <w:t>смт</w:t>
      </w:r>
      <w:proofErr w:type="spellEnd"/>
      <w:r w:rsidR="00635257" w:rsidRPr="00E960DB">
        <w:rPr>
          <w:rStyle w:val="10"/>
          <w:color w:val="000000"/>
          <w:lang w:eastAsia="uk-UA"/>
        </w:rPr>
        <w:t xml:space="preserve"> </w:t>
      </w:r>
      <w:proofErr w:type="spellStart"/>
      <w:r w:rsidR="00635257" w:rsidRPr="00E960DB">
        <w:rPr>
          <w:rStyle w:val="10"/>
          <w:color w:val="000000"/>
          <w:lang w:eastAsia="uk-UA"/>
        </w:rPr>
        <w:t>Асканія-Нова</w:t>
      </w:r>
      <w:proofErr w:type="spellEnd"/>
      <w:r w:rsidR="00635257" w:rsidRPr="00E960DB">
        <w:rPr>
          <w:rStyle w:val="10"/>
          <w:color w:val="000000"/>
          <w:lang w:eastAsia="uk-UA"/>
        </w:rPr>
        <w:t xml:space="preserve">, </w:t>
      </w:r>
      <w:proofErr w:type="spellStart"/>
      <w:r w:rsidR="00635257" w:rsidRPr="00E960DB">
        <w:rPr>
          <w:rStyle w:val="10"/>
          <w:color w:val="000000"/>
          <w:lang w:eastAsia="uk-UA"/>
        </w:rPr>
        <w:t>Чаплинський</w:t>
      </w:r>
      <w:proofErr w:type="spellEnd"/>
      <w:r w:rsidR="00635257" w:rsidRPr="00E960DB">
        <w:rPr>
          <w:rStyle w:val="10"/>
          <w:color w:val="000000"/>
          <w:lang w:eastAsia="uk-UA"/>
        </w:rPr>
        <w:t xml:space="preserve"> район, Херсонська область, 75230.</w:t>
      </w:r>
    </w:p>
    <w:p w:rsidR="00635257" w:rsidRPr="00E960DB" w:rsidRDefault="00635257" w:rsidP="00E960DB">
      <w:pPr>
        <w:pStyle w:val="a5"/>
        <w:shd w:val="clear" w:color="auto" w:fill="auto"/>
        <w:spacing w:before="0" w:after="0" w:line="240" w:lineRule="auto"/>
        <w:ind w:right="20" w:firstLine="567"/>
        <w:rPr>
          <w:rStyle w:val="51"/>
          <w:b w:val="0"/>
          <w:bCs w:val="0"/>
          <w:color w:val="000000"/>
          <w:lang w:eastAsia="uk-UA"/>
        </w:rPr>
      </w:pPr>
    </w:p>
    <w:p w:rsidR="004C6C4F" w:rsidRPr="00E960DB" w:rsidRDefault="004C6C4F" w:rsidP="00177D94">
      <w:pPr>
        <w:pStyle w:val="a5"/>
        <w:shd w:val="clear" w:color="auto" w:fill="auto"/>
        <w:spacing w:before="0" w:after="0" w:line="240" w:lineRule="auto"/>
        <w:ind w:right="20"/>
        <w:jc w:val="center"/>
        <w:rPr>
          <w:rStyle w:val="51"/>
          <w:bCs w:val="0"/>
          <w:color w:val="000000"/>
          <w:lang w:eastAsia="uk-UA"/>
        </w:rPr>
      </w:pPr>
      <w:r w:rsidRPr="00B45D95">
        <w:rPr>
          <w:rStyle w:val="51"/>
          <w:bCs w:val="0"/>
          <w:color w:val="000000"/>
          <w:lang w:eastAsia="uk-UA"/>
        </w:rPr>
        <w:t xml:space="preserve">2. </w:t>
      </w:r>
      <w:r w:rsidR="00757580" w:rsidRPr="00E960DB">
        <w:rPr>
          <w:rStyle w:val="51"/>
          <w:bCs w:val="0"/>
          <w:color w:val="000000"/>
          <w:lang w:eastAsia="uk-UA"/>
        </w:rPr>
        <w:t>МЕТА СТВОРЕННЯ І ЗАВДАННЯ</w:t>
      </w:r>
    </w:p>
    <w:p w:rsidR="004C6C4F" w:rsidRPr="00E960DB" w:rsidRDefault="004C6C4F" w:rsidP="00E960DB">
      <w:pPr>
        <w:pStyle w:val="a5"/>
        <w:shd w:val="clear" w:color="auto" w:fill="auto"/>
        <w:spacing w:before="0" w:after="0" w:line="240" w:lineRule="auto"/>
        <w:ind w:right="20" w:firstLine="567"/>
        <w:jc w:val="center"/>
        <w:rPr>
          <w:rStyle w:val="10"/>
          <w:b/>
          <w:color w:val="000000"/>
          <w:lang w:eastAsia="uk-UA"/>
        </w:rPr>
      </w:pPr>
    </w:p>
    <w:p w:rsidR="00BD37B4" w:rsidRPr="00BD37B4" w:rsidRDefault="00757580" w:rsidP="0022786C">
      <w:pPr>
        <w:pStyle w:val="a5"/>
        <w:shd w:val="clear" w:color="auto" w:fill="auto"/>
        <w:spacing w:before="0" w:after="0" w:line="240" w:lineRule="auto"/>
        <w:ind w:right="20" w:firstLine="567"/>
        <w:rPr>
          <w:rStyle w:val="10"/>
          <w:color w:val="000000" w:themeColor="text1"/>
          <w:lang w:eastAsia="uk-UA"/>
        </w:rPr>
      </w:pPr>
      <w:r w:rsidRPr="00B45D95">
        <w:rPr>
          <w:rStyle w:val="10"/>
          <w:color w:val="000000"/>
          <w:lang w:eastAsia="uk-UA"/>
        </w:rPr>
        <w:t>2.1</w:t>
      </w:r>
      <w:r w:rsidR="004C6C4F" w:rsidRPr="00B45D95">
        <w:rPr>
          <w:rStyle w:val="10"/>
          <w:color w:val="000000"/>
          <w:lang w:eastAsia="uk-UA"/>
        </w:rPr>
        <w:t>.</w:t>
      </w:r>
      <w:r w:rsidRPr="00B45D95">
        <w:rPr>
          <w:rStyle w:val="10"/>
          <w:color w:val="000000"/>
          <w:lang w:eastAsia="uk-UA"/>
        </w:rPr>
        <w:t xml:space="preserve"> </w:t>
      </w:r>
      <w:r w:rsidR="00D57F0A" w:rsidRPr="00E960DB">
        <w:rPr>
          <w:rStyle w:val="10"/>
          <w:color w:val="000000"/>
          <w:lang w:eastAsia="uk-UA"/>
        </w:rPr>
        <w:t>Біосферний заповідник створено з метою</w:t>
      </w:r>
      <w:r w:rsidR="009B48FE">
        <w:rPr>
          <w:rStyle w:val="10"/>
          <w:color w:val="000000"/>
          <w:lang w:eastAsia="uk-UA"/>
        </w:rPr>
        <w:t xml:space="preserve"> </w:t>
      </w:r>
      <w:r w:rsidR="00BD37B4" w:rsidRPr="00BD37B4">
        <w:rPr>
          <w:color w:val="000000" w:themeColor="text1"/>
          <w:shd w:val="clear" w:color="auto" w:fill="FFFFFF"/>
        </w:rPr>
        <w:t xml:space="preserve">збереження у природному стані найбільш типових природних комплексів </w:t>
      </w:r>
      <w:r w:rsidR="009B48FE" w:rsidRPr="008A1036">
        <w:rPr>
          <w:color w:val="000000" w:themeColor="text1"/>
          <w:shd w:val="clear" w:color="auto" w:fill="FFFFFF"/>
        </w:rPr>
        <w:t>степового Причорномор’я</w:t>
      </w:r>
      <w:r w:rsidR="00BD37B4" w:rsidRPr="008A1036">
        <w:rPr>
          <w:color w:val="000000" w:themeColor="text1"/>
          <w:shd w:val="clear" w:color="auto" w:fill="FFFFFF"/>
        </w:rPr>
        <w:t>,</w:t>
      </w:r>
      <w:r w:rsidR="00BD37B4" w:rsidRPr="00BD37B4">
        <w:rPr>
          <w:color w:val="000000" w:themeColor="text1"/>
          <w:shd w:val="clear" w:color="auto" w:fill="FFFFFF"/>
        </w:rPr>
        <w:t xml:space="preserve"> здійснення </w:t>
      </w:r>
      <w:r w:rsidR="00BD37B4" w:rsidRPr="00E4528A">
        <w:rPr>
          <w:color w:val="000000" w:themeColor="text1"/>
          <w:shd w:val="clear" w:color="auto" w:fill="FFFFFF"/>
        </w:rPr>
        <w:t>фонового</w:t>
      </w:r>
      <w:r w:rsidR="00BD37B4" w:rsidRPr="00BD37B4">
        <w:rPr>
          <w:color w:val="000000" w:themeColor="text1"/>
          <w:shd w:val="clear" w:color="auto" w:fill="FFFFFF"/>
        </w:rPr>
        <w:t xml:space="preserve"> екологічного моніторингу, вивчення навколишнього природного середовища, його змін під дією антропогенних факторів.</w:t>
      </w:r>
    </w:p>
    <w:p w:rsidR="00BD37B4" w:rsidRPr="00BD37B4" w:rsidRDefault="00BD37B4" w:rsidP="0022786C">
      <w:pPr>
        <w:pStyle w:val="a5"/>
        <w:shd w:val="clear" w:color="auto" w:fill="auto"/>
        <w:spacing w:before="0" w:after="0" w:line="240" w:lineRule="auto"/>
        <w:ind w:right="20" w:firstLine="567"/>
        <w:rPr>
          <w:color w:val="000000"/>
          <w:lang w:eastAsia="uk-UA"/>
        </w:rPr>
      </w:pPr>
      <w:r w:rsidRPr="00BD37B4">
        <w:rPr>
          <w:color w:val="000000"/>
          <w:lang w:eastAsia="uk-UA"/>
        </w:rPr>
        <w:t xml:space="preserve">2.2. </w:t>
      </w:r>
      <w:r w:rsidR="00E539D1">
        <w:rPr>
          <w:color w:val="000000"/>
          <w:lang w:eastAsia="uk-UA"/>
        </w:rPr>
        <w:t xml:space="preserve">Основними завданнями </w:t>
      </w:r>
      <w:r w:rsidR="00BA3DD8" w:rsidRPr="00E960DB">
        <w:rPr>
          <w:rStyle w:val="10"/>
          <w:color w:val="000000"/>
          <w:lang w:eastAsia="uk-UA"/>
        </w:rPr>
        <w:t>Біосферний заповідник</w:t>
      </w:r>
      <w:r w:rsidR="00997FD0">
        <w:rPr>
          <w:rStyle w:val="10"/>
          <w:color w:val="000000"/>
          <w:lang w:eastAsia="uk-UA"/>
        </w:rPr>
        <w:t>а є:</w:t>
      </w:r>
    </w:p>
    <w:p w:rsidR="0081176D" w:rsidRDefault="00D57F0A" w:rsidP="0081176D">
      <w:pPr>
        <w:pStyle w:val="a5"/>
        <w:shd w:val="clear" w:color="auto" w:fill="auto"/>
        <w:spacing w:before="0" w:after="0" w:line="240" w:lineRule="auto"/>
        <w:ind w:firstLine="567"/>
        <w:rPr>
          <w:rStyle w:val="10"/>
          <w:color w:val="000000"/>
          <w:lang w:eastAsia="uk-UA"/>
        </w:rPr>
      </w:pPr>
      <w:r w:rsidRPr="00E960DB">
        <w:rPr>
          <w:rStyle w:val="10"/>
          <w:color w:val="000000"/>
          <w:lang w:eastAsia="uk-UA"/>
        </w:rPr>
        <w:t>збереження природних комплексів та об'єктів на його території;</w:t>
      </w:r>
    </w:p>
    <w:p w:rsidR="0081176D" w:rsidRDefault="00D57F0A" w:rsidP="0081176D">
      <w:pPr>
        <w:pStyle w:val="a5"/>
        <w:shd w:val="clear" w:color="auto" w:fill="auto"/>
        <w:spacing w:before="0" w:after="0" w:line="240" w:lineRule="auto"/>
        <w:ind w:firstLine="567"/>
        <w:rPr>
          <w:rStyle w:val="10"/>
          <w:color w:val="000000"/>
          <w:lang w:eastAsia="uk-UA"/>
        </w:rPr>
      </w:pPr>
      <w:r w:rsidRPr="00E960DB">
        <w:rPr>
          <w:rStyle w:val="10"/>
          <w:color w:val="000000"/>
          <w:lang w:eastAsia="uk-UA"/>
        </w:rPr>
        <w:t>проведення наукових досліджень і спостережень за станом навколишнього природного середовища, розробки на їх основі природоохоронних рекомендацій;</w:t>
      </w:r>
    </w:p>
    <w:p w:rsidR="0081176D" w:rsidRDefault="00D57F0A" w:rsidP="0081176D">
      <w:pPr>
        <w:pStyle w:val="a5"/>
        <w:shd w:val="clear" w:color="auto" w:fill="auto"/>
        <w:spacing w:before="0" w:after="0" w:line="240" w:lineRule="auto"/>
        <w:ind w:firstLine="567"/>
        <w:rPr>
          <w:rStyle w:val="10"/>
          <w:color w:val="000000"/>
          <w:lang w:eastAsia="uk-UA"/>
        </w:rPr>
      </w:pPr>
      <w:r w:rsidRPr="00E960DB">
        <w:rPr>
          <w:rStyle w:val="10"/>
          <w:color w:val="000000"/>
          <w:lang w:eastAsia="uk-UA"/>
        </w:rPr>
        <w:t>поширення екологічних знань;</w:t>
      </w:r>
    </w:p>
    <w:p w:rsidR="00D57F0A" w:rsidRPr="00E960DB" w:rsidRDefault="00D57F0A" w:rsidP="0081176D">
      <w:pPr>
        <w:pStyle w:val="a5"/>
        <w:shd w:val="clear" w:color="auto" w:fill="auto"/>
        <w:spacing w:before="0" w:after="0" w:line="240" w:lineRule="auto"/>
        <w:ind w:firstLine="567"/>
      </w:pPr>
      <w:r w:rsidRPr="00E960DB">
        <w:rPr>
          <w:rStyle w:val="10"/>
          <w:color w:val="000000"/>
          <w:lang w:eastAsia="uk-UA"/>
        </w:rPr>
        <w:t>сприяння у підготовці наукових кадрів і спеціалістів у галузі охорони навколишнього природного середовища та заповідної справи.</w:t>
      </w:r>
    </w:p>
    <w:p w:rsidR="00D57F0A" w:rsidRPr="00E960DB" w:rsidRDefault="004C6C4F" w:rsidP="00866BAD">
      <w:pPr>
        <w:pStyle w:val="a5"/>
        <w:shd w:val="clear" w:color="auto" w:fill="auto"/>
        <w:spacing w:before="0" w:after="0" w:line="240" w:lineRule="auto"/>
        <w:ind w:right="-157" w:firstLine="567"/>
      </w:pPr>
      <w:r w:rsidRPr="00E960DB">
        <w:rPr>
          <w:rStyle w:val="10"/>
          <w:color w:val="000000"/>
          <w:lang w:val="ru-RU" w:eastAsia="uk-UA"/>
        </w:rPr>
        <w:t>2.</w:t>
      </w:r>
      <w:r w:rsidR="00866BAD">
        <w:rPr>
          <w:rStyle w:val="10"/>
          <w:color w:val="000000"/>
          <w:lang w:val="ru-RU" w:eastAsia="uk-UA"/>
        </w:rPr>
        <w:t>3</w:t>
      </w:r>
      <w:r w:rsidRPr="00E960DB">
        <w:rPr>
          <w:rStyle w:val="10"/>
          <w:color w:val="000000"/>
          <w:lang w:val="ru-RU" w:eastAsia="uk-UA"/>
        </w:rPr>
        <w:t xml:space="preserve">. </w:t>
      </w:r>
      <w:r w:rsidR="00D57F0A" w:rsidRPr="00E960DB">
        <w:rPr>
          <w:rStyle w:val="10"/>
          <w:color w:val="000000"/>
          <w:lang w:eastAsia="uk-UA"/>
        </w:rPr>
        <w:t>Основними напрямами і видами діяльності Біосферного заповідника</w:t>
      </w:r>
      <w:r w:rsidR="00C65403" w:rsidRPr="00E960DB">
        <w:rPr>
          <w:rStyle w:val="10"/>
          <w:color w:val="000000"/>
          <w:lang w:eastAsia="uk-UA"/>
        </w:rPr>
        <w:t xml:space="preserve"> </w:t>
      </w:r>
      <w:r w:rsidR="00D57F0A" w:rsidRPr="00E960DB">
        <w:rPr>
          <w:rStyle w:val="5"/>
          <w:b w:val="0"/>
          <w:color w:val="000000"/>
          <w:lang w:eastAsia="uk-UA"/>
        </w:rPr>
        <w:t>є:</w:t>
      </w:r>
    </w:p>
    <w:p w:rsidR="00D57F0A" w:rsidRPr="00E960DB" w:rsidRDefault="00D57F0A" w:rsidP="00866BAD">
      <w:pPr>
        <w:pStyle w:val="a5"/>
        <w:shd w:val="clear" w:color="auto" w:fill="auto"/>
        <w:tabs>
          <w:tab w:val="left" w:pos="993"/>
        </w:tabs>
        <w:spacing w:before="0" w:after="0" w:line="240" w:lineRule="auto"/>
        <w:ind w:right="20" w:firstLine="567"/>
      </w:pPr>
      <w:r w:rsidRPr="00E960DB">
        <w:rPr>
          <w:rStyle w:val="10"/>
          <w:color w:val="000000"/>
          <w:lang w:eastAsia="uk-UA"/>
        </w:rPr>
        <w:t xml:space="preserve">забезпечення довгострокового моніторингу </w:t>
      </w:r>
      <w:proofErr w:type="spellStart"/>
      <w:r w:rsidRPr="00E960DB">
        <w:rPr>
          <w:rStyle w:val="10"/>
          <w:color w:val="000000"/>
          <w:lang w:eastAsia="uk-UA"/>
        </w:rPr>
        <w:t>геосистемного</w:t>
      </w:r>
      <w:proofErr w:type="spellEnd"/>
      <w:r w:rsidRPr="00E960DB">
        <w:rPr>
          <w:rStyle w:val="10"/>
          <w:color w:val="000000"/>
          <w:lang w:eastAsia="uk-UA"/>
        </w:rPr>
        <w:t xml:space="preserve">, регіонального і </w:t>
      </w:r>
      <w:proofErr w:type="spellStart"/>
      <w:r w:rsidRPr="00E960DB">
        <w:rPr>
          <w:rStyle w:val="10"/>
          <w:color w:val="000000"/>
          <w:lang w:eastAsia="uk-UA"/>
        </w:rPr>
        <w:t>біоценотичного</w:t>
      </w:r>
      <w:proofErr w:type="spellEnd"/>
      <w:r w:rsidRPr="00E960DB">
        <w:rPr>
          <w:rStyle w:val="10"/>
          <w:color w:val="000000"/>
          <w:lang w:eastAsia="uk-UA"/>
        </w:rPr>
        <w:t xml:space="preserve"> рівнів;</w:t>
      </w:r>
    </w:p>
    <w:p w:rsidR="00D57F0A" w:rsidRPr="00E960DB" w:rsidRDefault="00D57F0A" w:rsidP="00866BAD">
      <w:pPr>
        <w:pStyle w:val="a5"/>
        <w:shd w:val="clear" w:color="auto" w:fill="auto"/>
        <w:tabs>
          <w:tab w:val="left" w:pos="993"/>
        </w:tabs>
        <w:spacing w:before="0" w:after="0" w:line="240" w:lineRule="auto"/>
        <w:ind w:right="20" w:firstLine="567"/>
      </w:pPr>
      <w:r w:rsidRPr="00E960DB">
        <w:rPr>
          <w:rStyle w:val="10"/>
          <w:color w:val="000000"/>
          <w:lang w:eastAsia="uk-UA"/>
        </w:rPr>
        <w:t>розробка наукових основ охорони, відтворення та збереження природних степових екосистем</w:t>
      </w:r>
      <w:r w:rsidR="007D7702" w:rsidRPr="00E960DB">
        <w:rPr>
          <w:rStyle w:val="10"/>
          <w:color w:val="000000"/>
          <w:lang w:eastAsia="uk-UA"/>
        </w:rPr>
        <w:t>, інтродукції деревної рослинності у південний степовий регіон, напіввільного утримання ссавців та птахів</w:t>
      </w:r>
      <w:r w:rsidRPr="00E960DB">
        <w:rPr>
          <w:rStyle w:val="10"/>
          <w:color w:val="000000"/>
          <w:lang w:eastAsia="uk-UA"/>
        </w:rPr>
        <w:t>;</w:t>
      </w:r>
    </w:p>
    <w:p w:rsidR="00D57F0A" w:rsidRPr="00E960DB" w:rsidRDefault="00D57F0A" w:rsidP="00866BAD">
      <w:pPr>
        <w:pStyle w:val="a5"/>
        <w:shd w:val="clear" w:color="auto" w:fill="auto"/>
        <w:tabs>
          <w:tab w:val="left" w:pos="993"/>
        </w:tabs>
        <w:spacing w:before="0" w:after="0" w:line="240" w:lineRule="auto"/>
        <w:ind w:firstLine="567"/>
      </w:pPr>
      <w:r w:rsidRPr="00E960DB">
        <w:rPr>
          <w:rStyle w:val="10"/>
          <w:color w:val="000000"/>
          <w:lang w:eastAsia="uk-UA"/>
        </w:rPr>
        <w:t>проведення періодичних інвентаризацій природних ресурсів;</w:t>
      </w:r>
    </w:p>
    <w:p w:rsidR="00D57F0A" w:rsidRPr="00E960DB" w:rsidRDefault="00D57F0A" w:rsidP="00866BAD">
      <w:pPr>
        <w:pStyle w:val="a5"/>
        <w:shd w:val="clear" w:color="auto" w:fill="auto"/>
        <w:tabs>
          <w:tab w:val="left" w:pos="993"/>
        </w:tabs>
        <w:spacing w:before="0" w:after="0" w:line="240" w:lineRule="auto"/>
        <w:ind w:right="20" w:firstLine="567"/>
      </w:pPr>
      <w:r w:rsidRPr="00E960DB">
        <w:rPr>
          <w:rStyle w:val="10"/>
          <w:color w:val="000000"/>
          <w:lang w:eastAsia="uk-UA"/>
        </w:rPr>
        <w:t>дослідження поточних явищ природи та процесів, які протікають в екосистемах</w:t>
      </w:r>
      <w:r w:rsidR="007D7702" w:rsidRPr="00E960DB">
        <w:rPr>
          <w:rStyle w:val="10"/>
          <w:color w:val="000000"/>
          <w:lang w:eastAsia="uk-UA"/>
        </w:rPr>
        <w:t>, з метою їх реєстрації у «Літопису природи» Біосферного заповідника</w:t>
      </w:r>
      <w:r w:rsidRPr="00E960DB">
        <w:rPr>
          <w:rStyle w:val="10"/>
          <w:color w:val="000000"/>
          <w:lang w:eastAsia="uk-UA"/>
        </w:rPr>
        <w:t>;</w:t>
      </w:r>
    </w:p>
    <w:p w:rsidR="00D57F0A" w:rsidRPr="00E960DB" w:rsidRDefault="00D57F0A" w:rsidP="00866BAD">
      <w:pPr>
        <w:pStyle w:val="a5"/>
        <w:shd w:val="clear" w:color="auto" w:fill="auto"/>
        <w:tabs>
          <w:tab w:val="left" w:pos="993"/>
        </w:tabs>
        <w:spacing w:before="0" w:after="0" w:line="240" w:lineRule="auto"/>
        <w:ind w:right="20" w:firstLine="567"/>
      </w:pPr>
      <w:r w:rsidRPr="00E960DB">
        <w:rPr>
          <w:rStyle w:val="10"/>
          <w:color w:val="000000"/>
          <w:lang w:eastAsia="uk-UA"/>
        </w:rPr>
        <w:t>вивчення біології, розведення та вирощування рідкісних, зникаючих, ендемічних, екзотичних видів;</w:t>
      </w:r>
    </w:p>
    <w:p w:rsidR="00D57F0A" w:rsidRPr="00E960DB" w:rsidRDefault="00D57F0A" w:rsidP="00866BAD">
      <w:pPr>
        <w:pStyle w:val="a5"/>
        <w:shd w:val="clear" w:color="auto" w:fill="auto"/>
        <w:tabs>
          <w:tab w:val="left" w:pos="993"/>
        </w:tabs>
        <w:spacing w:before="0" w:after="0" w:line="240" w:lineRule="auto"/>
        <w:ind w:right="20" w:firstLine="567"/>
      </w:pPr>
      <w:r w:rsidRPr="00E960DB">
        <w:rPr>
          <w:rStyle w:val="10"/>
          <w:color w:val="000000"/>
          <w:lang w:eastAsia="uk-UA"/>
        </w:rPr>
        <w:t xml:space="preserve">розробка принципів використання природного генофонду для господарських потреб, впровадження результатів досліджень в зелене </w:t>
      </w:r>
      <w:r w:rsidRPr="00E960DB">
        <w:rPr>
          <w:rStyle w:val="10"/>
          <w:color w:val="000000"/>
          <w:lang w:eastAsia="uk-UA"/>
        </w:rPr>
        <w:lastRenderedPageBreak/>
        <w:t xml:space="preserve">будівництво, створення зоопарків, </w:t>
      </w:r>
      <w:r w:rsidR="007D7702" w:rsidRPr="00E960DB">
        <w:rPr>
          <w:rStyle w:val="10"/>
          <w:color w:val="000000"/>
          <w:lang w:eastAsia="uk-UA"/>
        </w:rPr>
        <w:t xml:space="preserve">дендропарків і ботанічних садів, </w:t>
      </w:r>
      <w:proofErr w:type="spellStart"/>
      <w:r w:rsidRPr="00E960DB">
        <w:rPr>
          <w:rStyle w:val="10"/>
          <w:color w:val="000000"/>
          <w:lang w:eastAsia="uk-UA"/>
        </w:rPr>
        <w:t>зоокуточків</w:t>
      </w:r>
      <w:proofErr w:type="spellEnd"/>
      <w:r w:rsidRPr="00E960DB">
        <w:rPr>
          <w:rStyle w:val="10"/>
          <w:color w:val="000000"/>
          <w:lang w:eastAsia="uk-UA"/>
        </w:rPr>
        <w:t>, ландшафтних експозицій тощо;</w:t>
      </w:r>
    </w:p>
    <w:p w:rsidR="00D57F0A" w:rsidRPr="00E960DB" w:rsidRDefault="00D57F0A" w:rsidP="00866BAD">
      <w:pPr>
        <w:pStyle w:val="a5"/>
        <w:shd w:val="clear" w:color="auto" w:fill="auto"/>
        <w:tabs>
          <w:tab w:val="left" w:pos="993"/>
        </w:tabs>
        <w:spacing w:before="0" w:after="0" w:line="240" w:lineRule="auto"/>
        <w:ind w:right="20" w:firstLine="567"/>
      </w:pPr>
      <w:r w:rsidRPr="00E960DB">
        <w:rPr>
          <w:rStyle w:val="10"/>
          <w:color w:val="000000"/>
          <w:lang w:eastAsia="uk-UA"/>
        </w:rPr>
        <w:t>вивчення соціально-економічних аспектів проживання людей на території Біосферного заповідника, формування їх екологічної свідомості;</w:t>
      </w:r>
    </w:p>
    <w:p w:rsidR="007D7702" w:rsidRPr="00E960DB" w:rsidRDefault="007D7702" w:rsidP="00866BAD">
      <w:pPr>
        <w:pStyle w:val="a5"/>
        <w:shd w:val="clear" w:color="auto" w:fill="auto"/>
        <w:tabs>
          <w:tab w:val="left" w:pos="993"/>
        </w:tabs>
        <w:spacing w:before="0" w:after="0" w:line="240" w:lineRule="auto"/>
        <w:ind w:firstLine="567"/>
        <w:rPr>
          <w:rStyle w:val="10"/>
        </w:rPr>
      </w:pPr>
      <w:r w:rsidRPr="00E960DB">
        <w:rPr>
          <w:rStyle w:val="10"/>
          <w:color w:val="000000"/>
          <w:lang w:eastAsia="uk-UA"/>
        </w:rPr>
        <w:t xml:space="preserve">екологічна </w:t>
      </w:r>
      <w:proofErr w:type="spellStart"/>
      <w:r w:rsidRPr="00E960DB">
        <w:rPr>
          <w:rStyle w:val="10"/>
          <w:color w:val="000000"/>
          <w:lang w:eastAsia="uk-UA"/>
        </w:rPr>
        <w:t>освітньо-виховна</w:t>
      </w:r>
      <w:proofErr w:type="spellEnd"/>
      <w:r w:rsidRPr="00E960DB">
        <w:rPr>
          <w:rStyle w:val="10"/>
          <w:color w:val="000000"/>
          <w:lang w:eastAsia="uk-UA"/>
        </w:rPr>
        <w:t xml:space="preserve"> робота; </w:t>
      </w:r>
      <w:r w:rsidR="00D57F0A" w:rsidRPr="00E960DB">
        <w:rPr>
          <w:rStyle w:val="10"/>
          <w:color w:val="000000"/>
          <w:lang w:eastAsia="uk-UA"/>
        </w:rPr>
        <w:t xml:space="preserve"> </w:t>
      </w:r>
    </w:p>
    <w:p w:rsidR="00D57F0A" w:rsidRPr="00E960DB" w:rsidRDefault="00D57F0A" w:rsidP="00866BAD">
      <w:pPr>
        <w:pStyle w:val="a5"/>
        <w:shd w:val="clear" w:color="auto" w:fill="auto"/>
        <w:tabs>
          <w:tab w:val="left" w:pos="993"/>
        </w:tabs>
        <w:spacing w:before="0" w:after="0" w:line="240" w:lineRule="auto"/>
        <w:ind w:firstLine="567"/>
      </w:pPr>
      <w:r w:rsidRPr="00E960DB">
        <w:rPr>
          <w:rStyle w:val="10"/>
          <w:color w:val="000000"/>
          <w:lang w:eastAsia="uk-UA"/>
        </w:rPr>
        <w:t>екскурсійна діяльність на території Біосферного заповідника;</w:t>
      </w:r>
    </w:p>
    <w:p w:rsidR="007D7702" w:rsidRPr="00E960DB" w:rsidRDefault="007D7702" w:rsidP="00866BAD">
      <w:pPr>
        <w:pStyle w:val="a5"/>
        <w:shd w:val="clear" w:color="auto" w:fill="auto"/>
        <w:tabs>
          <w:tab w:val="left" w:pos="993"/>
        </w:tabs>
        <w:spacing w:before="0" w:after="0" w:line="240" w:lineRule="auto"/>
        <w:ind w:right="20" w:firstLine="567"/>
        <w:rPr>
          <w:rStyle w:val="10"/>
        </w:rPr>
      </w:pPr>
      <w:r w:rsidRPr="00E960DB">
        <w:rPr>
          <w:rStyle w:val="10"/>
          <w:color w:val="000000"/>
          <w:lang w:eastAsia="uk-UA"/>
        </w:rPr>
        <w:t>функціонування бібліотек і архівів;</w:t>
      </w:r>
    </w:p>
    <w:p w:rsidR="007D7702" w:rsidRPr="00E960DB" w:rsidRDefault="007D7702" w:rsidP="00866BAD">
      <w:pPr>
        <w:pStyle w:val="a5"/>
        <w:shd w:val="clear" w:color="auto" w:fill="auto"/>
        <w:tabs>
          <w:tab w:val="left" w:pos="993"/>
        </w:tabs>
        <w:spacing w:before="0" w:after="0" w:line="240" w:lineRule="auto"/>
        <w:ind w:right="20" w:firstLine="567"/>
        <w:rPr>
          <w:rStyle w:val="10"/>
        </w:rPr>
      </w:pPr>
      <w:r w:rsidRPr="00E960DB">
        <w:rPr>
          <w:rStyle w:val="10"/>
          <w:color w:val="000000"/>
          <w:lang w:eastAsia="uk-UA"/>
        </w:rPr>
        <w:t>функціонування музеїв;</w:t>
      </w:r>
    </w:p>
    <w:p w:rsidR="00D57F0A" w:rsidRPr="00E960DB" w:rsidRDefault="00D57F0A" w:rsidP="00866BAD">
      <w:pPr>
        <w:pStyle w:val="a5"/>
        <w:shd w:val="clear" w:color="auto" w:fill="auto"/>
        <w:tabs>
          <w:tab w:val="left" w:pos="993"/>
        </w:tabs>
        <w:spacing w:before="0" w:after="0" w:line="240" w:lineRule="auto"/>
        <w:ind w:right="20" w:firstLine="567"/>
      </w:pPr>
      <w:r w:rsidRPr="00E960DB">
        <w:rPr>
          <w:rStyle w:val="10"/>
          <w:color w:val="000000"/>
          <w:lang w:eastAsia="uk-UA"/>
        </w:rPr>
        <w:t>видавнича діяльність (наукові праці, наукова та науково-популярна література).</w:t>
      </w:r>
    </w:p>
    <w:p w:rsidR="00D57F0A" w:rsidRPr="00E960DB" w:rsidRDefault="004C6C4F" w:rsidP="00866BAD">
      <w:pPr>
        <w:pStyle w:val="a5"/>
        <w:shd w:val="clear" w:color="auto" w:fill="auto"/>
        <w:spacing w:before="0" w:after="0" w:line="240" w:lineRule="auto"/>
        <w:ind w:firstLine="567"/>
      </w:pPr>
      <w:r w:rsidRPr="00B45D95">
        <w:rPr>
          <w:rStyle w:val="10"/>
          <w:color w:val="000000"/>
          <w:lang w:eastAsia="uk-UA"/>
        </w:rPr>
        <w:t>2.</w:t>
      </w:r>
      <w:r w:rsidR="00866BAD" w:rsidRPr="00B45D95">
        <w:rPr>
          <w:rStyle w:val="10"/>
          <w:color w:val="000000"/>
          <w:lang w:eastAsia="uk-UA"/>
        </w:rPr>
        <w:t>4</w:t>
      </w:r>
      <w:r w:rsidRPr="00B45D95">
        <w:rPr>
          <w:rStyle w:val="10"/>
          <w:color w:val="000000"/>
          <w:lang w:eastAsia="uk-UA"/>
        </w:rPr>
        <w:t xml:space="preserve">. </w:t>
      </w:r>
      <w:r w:rsidR="00D57F0A" w:rsidRPr="00E960DB">
        <w:rPr>
          <w:rStyle w:val="10"/>
          <w:color w:val="000000"/>
          <w:lang w:eastAsia="uk-UA"/>
        </w:rPr>
        <w:t>Біосферний заповідник зобов'язаний:</w:t>
      </w:r>
    </w:p>
    <w:p w:rsidR="00D57F0A" w:rsidRPr="00E960DB" w:rsidRDefault="00D57F0A" w:rsidP="00866BAD">
      <w:pPr>
        <w:pStyle w:val="a5"/>
        <w:shd w:val="clear" w:color="auto" w:fill="auto"/>
        <w:tabs>
          <w:tab w:val="left" w:pos="1134"/>
        </w:tabs>
        <w:spacing w:before="0" w:after="0" w:line="240" w:lineRule="auto"/>
        <w:ind w:right="20" w:firstLine="567"/>
      </w:pPr>
      <w:r w:rsidRPr="00E960DB">
        <w:rPr>
          <w:rStyle w:val="10"/>
          <w:color w:val="000000"/>
          <w:lang w:eastAsia="uk-UA"/>
        </w:rPr>
        <w:t xml:space="preserve">забезпечувати збереження природно-заповідного фонду зональних степових екосистем, інтродукованих рідкісних, зникаючих, екзотичних і </w:t>
      </w:r>
      <w:proofErr w:type="spellStart"/>
      <w:r w:rsidRPr="00E960DB">
        <w:rPr>
          <w:rStyle w:val="10"/>
          <w:color w:val="000000"/>
          <w:lang w:eastAsia="uk-UA"/>
        </w:rPr>
        <w:t>господарсько</w:t>
      </w:r>
      <w:proofErr w:type="spellEnd"/>
      <w:r w:rsidRPr="00E960DB">
        <w:rPr>
          <w:rStyle w:val="10"/>
          <w:color w:val="000000"/>
          <w:lang w:eastAsia="uk-UA"/>
        </w:rPr>
        <w:t xml:space="preserve"> цінних видів в штучних екосистемах;</w:t>
      </w:r>
    </w:p>
    <w:p w:rsidR="00D57F0A" w:rsidRPr="00E960DB" w:rsidRDefault="00D57F0A" w:rsidP="00866BAD">
      <w:pPr>
        <w:pStyle w:val="a5"/>
        <w:shd w:val="clear" w:color="auto" w:fill="auto"/>
        <w:tabs>
          <w:tab w:val="left" w:pos="1134"/>
        </w:tabs>
        <w:spacing w:before="0" w:after="0" w:line="240" w:lineRule="auto"/>
        <w:ind w:right="20" w:firstLine="567"/>
      </w:pPr>
      <w:r w:rsidRPr="00E960DB">
        <w:rPr>
          <w:rStyle w:val="10"/>
          <w:color w:val="000000"/>
          <w:lang w:eastAsia="uk-UA"/>
        </w:rPr>
        <w:t>забезпечувати високу якість досліджень, відповідно до свого профілю, екосистем на території Біосферного заповідника і в його регіоні, систематично узагальнювати їх результати;</w:t>
      </w:r>
    </w:p>
    <w:p w:rsidR="00D57F0A" w:rsidRPr="00E960DB" w:rsidRDefault="00D57F0A" w:rsidP="00866BAD">
      <w:pPr>
        <w:pStyle w:val="a5"/>
        <w:shd w:val="clear" w:color="auto" w:fill="auto"/>
        <w:tabs>
          <w:tab w:val="left" w:pos="1134"/>
        </w:tabs>
        <w:spacing w:before="0" w:after="0" w:line="240" w:lineRule="auto"/>
        <w:ind w:right="20" w:firstLine="567"/>
      </w:pPr>
      <w:r w:rsidRPr="00E960DB">
        <w:rPr>
          <w:rStyle w:val="10"/>
          <w:color w:val="000000"/>
          <w:lang w:eastAsia="uk-UA"/>
        </w:rPr>
        <w:t xml:space="preserve">координувати </w:t>
      </w:r>
      <w:r w:rsidR="007D7702" w:rsidRPr="00E960DB">
        <w:rPr>
          <w:rStyle w:val="10"/>
          <w:color w:val="000000"/>
          <w:lang w:eastAsia="uk-UA"/>
        </w:rPr>
        <w:t xml:space="preserve">і проводити </w:t>
      </w:r>
      <w:r w:rsidRPr="00E960DB">
        <w:rPr>
          <w:rStyle w:val="10"/>
          <w:color w:val="000000"/>
          <w:lang w:eastAsia="uk-UA"/>
        </w:rPr>
        <w:t xml:space="preserve">наукові дослідження на територіях </w:t>
      </w:r>
      <w:r w:rsidR="00781D38" w:rsidRPr="00E960DB">
        <w:rPr>
          <w:rStyle w:val="10"/>
          <w:color w:val="000000"/>
          <w:lang w:eastAsia="uk-UA"/>
        </w:rPr>
        <w:t>об’єктів природно-заповідного фонду регіону</w:t>
      </w:r>
      <w:r w:rsidR="007D7702" w:rsidRPr="00E960DB">
        <w:rPr>
          <w:rStyle w:val="10"/>
          <w:color w:val="000000"/>
          <w:lang w:eastAsia="uk-UA"/>
        </w:rPr>
        <w:t>, систематично узагальнювати їх результати, створювати умови для реалізації творчих можливостей членів колективу та здійснювати їх соціальний захист</w:t>
      </w:r>
      <w:r w:rsidRPr="00E960DB">
        <w:rPr>
          <w:rStyle w:val="10"/>
          <w:color w:val="000000"/>
          <w:lang w:eastAsia="uk-UA"/>
        </w:rPr>
        <w:t>;</w:t>
      </w:r>
    </w:p>
    <w:p w:rsidR="00D57F0A" w:rsidRPr="00E960DB" w:rsidRDefault="00D57F0A" w:rsidP="00866BAD">
      <w:pPr>
        <w:pStyle w:val="a5"/>
        <w:shd w:val="clear" w:color="auto" w:fill="auto"/>
        <w:tabs>
          <w:tab w:val="left" w:pos="1134"/>
        </w:tabs>
        <w:spacing w:before="0" w:after="0" w:line="240" w:lineRule="auto"/>
        <w:ind w:right="20" w:firstLine="567"/>
      </w:pPr>
      <w:r w:rsidRPr="00E960DB">
        <w:rPr>
          <w:rStyle w:val="10"/>
          <w:color w:val="000000"/>
          <w:lang w:eastAsia="uk-UA"/>
        </w:rPr>
        <w:t xml:space="preserve">організовувати і проводити підготовку та перепідготовку наукових кадрів через аспірантуру, докторантуру і стажування, </w:t>
      </w:r>
      <w:r w:rsidR="00745FBE" w:rsidRPr="00E960DB">
        <w:rPr>
          <w:rStyle w:val="10"/>
          <w:color w:val="000000"/>
          <w:lang w:eastAsia="uk-UA"/>
        </w:rPr>
        <w:t xml:space="preserve">курси підвищення кваліфікації, </w:t>
      </w:r>
      <w:r w:rsidRPr="00E960DB">
        <w:rPr>
          <w:rStyle w:val="10"/>
          <w:color w:val="000000"/>
          <w:lang w:eastAsia="uk-UA"/>
        </w:rPr>
        <w:t xml:space="preserve">в тому числі за кордоном, а також через спільні з </w:t>
      </w:r>
      <w:r w:rsidR="00FE3673" w:rsidRPr="00E960DB">
        <w:rPr>
          <w:rStyle w:val="10"/>
          <w:color w:val="000000"/>
          <w:lang w:eastAsia="uk-UA"/>
        </w:rPr>
        <w:t>вищими навчальними закладами</w:t>
      </w:r>
      <w:r w:rsidRPr="00E960DB">
        <w:rPr>
          <w:rStyle w:val="10"/>
          <w:color w:val="000000"/>
          <w:lang w:eastAsia="uk-UA"/>
        </w:rPr>
        <w:t xml:space="preserve"> кафедри та інші форми;</w:t>
      </w:r>
    </w:p>
    <w:p w:rsidR="00D57F0A" w:rsidRPr="00E960DB" w:rsidRDefault="00D57F0A" w:rsidP="00866BAD">
      <w:pPr>
        <w:pStyle w:val="a5"/>
        <w:shd w:val="clear" w:color="auto" w:fill="auto"/>
        <w:tabs>
          <w:tab w:val="left" w:pos="1134"/>
        </w:tabs>
        <w:spacing w:before="0" w:after="0" w:line="240" w:lineRule="auto"/>
        <w:ind w:right="20" w:firstLine="567"/>
      </w:pPr>
      <w:r w:rsidRPr="00E960DB">
        <w:rPr>
          <w:rStyle w:val="10"/>
          <w:color w:val="000000"/>
          <w:lang w:eastAsia="uk-UA"/>
        </w:rPr>
        <w:t>забезпечувати цільове використання закріпленого за ним майна та виділених державних коштів;</w:t>
      </w:r>
    </w:p>
    <w:p w:rsidR="00D57F0A" w:rsidRPr="00E960DB" w:rsidRDefault="00D57F0A" w:rsidP="00866BAD">
      <w:pPr>
        <w:pStyle w:val="a5"/>
        <w:shd w:val="clear" w:color="auto" w:fill="auto"/>
        <w:tabs>
          <w:tab w:val="left" w:pos="1134"/>
        </w:tabs>
        <w:spacing w:before="0" w:after="0" w:line="240" w:lineRule="auto"/>
        <w:ind w:right="20" w:firstLine="567"/>
      </w:pPr>
      <w:r w:rsidRPr="00E960DB">
        <w:rPr>
          <w:rStyle w:val="10"/>
          <w:color w:val="000000"/>
          <w:lang w:eastAsia="uk-UA"/>
        </w:rPr>
        <w:t>враховувати при визначенні стратегії науково-дослідної</w:t>
      </w:r>
      <w:r w:rsidR="004C1111" w:rsidRPr="00E960DB">
        <w:rPr>
          <w:rStyle w:val="10"/>
          <w:color w:val="000000"/>
          <w:lang w:eastAsia="uk-UA"/>
        </w:rPr>
        <w:t>,</w:t>
      </w:r>
      <w:r w:rsidRPr="00E960DB">
        <w:rPr>
          <w:rStyle w:val="10"/>
          <w:color w:val="000000"/>
          <w:lang w:eastAsia="uk-UA"/>
        </w:rPr>
        <w:t xml:space="preserve"> природоохоронної </w:t>
      </w:r>
      <w:r w:rsidR="004C1111" w:rsidRPr="00E960DB">
        <w:rPr>
          <w:rStyle w:val="10"/>
          <w:color w:val="000000"/>
          <w:lang w:eastAsia="uk-UA"/>
        </w:rPr>
        <w:t>та</w:t>
      </w:r>
      <w:r w:rsidRPr="00E960DB">
        <w:rPr>
          <w:rStyle w:val="10"/>
          <w:color w:val="000000"/>
          <w:lang w:eastAsia="uk-UA"/>
        </w:rPr>
        <w:t xml:space="preserve"> еколог</w:t>
      </w:r>
      <w:r w:rsidR="00FE3673" w:rsidRPr="00E960DB">
        <w:rPr>
          <w:rStyle w:val="10"/>
          <w:color w:val="000000"/>
          <w:lang w:eastAsia="uk-UA"/>
        </w:rPr>
        <w:t xml:space="preserve">ічної </w:t>
      </w:r>
      <w:proofErr w:type="spellStart"/>
      <w:r w:rsidR="00FE3673" w:rsidRPr="00E960DB">
        <w:rPr>
          <w:rStyle w:val="10"/>
          <w:color w:val="000000"/>
          <w:lang w:eastAsia="uk-UA"/>
        </w:rPr>
        <w:t>освітньо-виховної</w:t>
      </w:r>
      <w:proofErr w:type="spellEnd"/>
      <w:r w:rsidRPr="00E960DB">
        <w:rPr>
          <w:rStyle w:val="10"/>
          <w:color w:val="000000"/>
          <w:lang w:eastAsia="uk-UA"/>
        </w:rPr>
        <w:t xml:space="preserve"> діяльності державні контракти, замовлення та інші договірні зобов'язання;</w:t>
      </w:r>
    </w:p>
    <w:p w:rsidR="007D7702" w:rsidRPr="00E960DB" w:rsidRDefault="00D57F0A" w:rsidP="00866BAD">
      <w:pPr>
        <w:pStyle w:val="a5"/>
        <w:shd w:val="clear" w:color="auto" w:fill="auto"/>
        <w:tabs>
          <w:tab w:val="left" w:pos="1134"/>
        </w:tabs>
        <w:spacing w:before="0" w:after="0" w:line="240" w:lineRule="auto"/>
        <w:ind w:right="20" w:firstLine="567"/>
        <w:rPr>
          <w:rStyle w:val="10"/>
        </w:rPr>
      </w:pPr>
      <w:r w:rsidRPr="00E960DB">
        <w:rPr>
          <w:rStyle w:val="10"/>
          <w:color w:val="000000"/>
          <w:lang w:eastAsia="uk-UA"/>
        </w:rPr>
        <w:t>проводити виробничу перевірку, вдосконалення, освоєння та адаптацію до місцевих умов прогресивних технологій в галузі охорони природи;</w:t>
      </w:r>
    </w:p>
    <w:p w:rsidR="00D57F0A" w:rsidRPr="00E960DB" w:rsidRDefault="00D57F0A" w:rsidP="00866BAD">
      <w:pPr>
        <w:pStyle w:val="a5"/>
        <w:shd w:val="clear" w:color="auto" w:fill="auto"/>
        <w:tabs>
          <w:tab w:val="left" w:pos="1134"/>
        </w:tabs>
        <w:spacing w:before="0" w:after="0" w:line="240" w:lineRule="auto"/>
        <w:ind w:right="20" w:firstLine="567"/>
      </w:pPr>
      <w:r w:rsidRPr="00E960DB">
        <w:rPr>
          <w:rStyle w:val="10"/>
          <w:color w:val="000000"/>
          <w:lang w:eastAsia="uk-UA"/>
        </w:rPr>
        <w:t>забезпечувати своєчасну сплату податків і зборів (обов'язкових платежів) до бюджету та інших відрахувань згідно з законодавством;</w:t>
      </w:r>
    </w:p>
    <w:p w:rsidR="00D57F0A" w:rsidRPr="00E960DB" w:rsidRDefault="00F22E9A" w:rsidP="00866BAD">
      <w:pPr>
        <w:pStyle w:val="a5"/>
        <w:shd w:val="clear" w:color="auto" w:fill="auto"/>
        <w:tabs>
          <w:tab w:val="left" w:pos="1134"/>
        </w:tabs>
        <w:spacing w:before="0" w:after="0" w:line="240" w:lineRule="auto"/>
        <w:ind w:right="20" w:firstLine="567"/>
      </w:pPr>
      <w:r w:rsidRPr="00E960DB">
        <w:rPr>
          <w:rStyle w:val="10"/>
          <w:lang w:eastAsia="uk-UA"/>
        </w:rPr>
        <w:t>з</w:t>
      </w:r>
      <w:r w:rsidR="00D57F0A" w:rsidRPr="00E960DB">
        <w:rPr>
          <w:rStyle w:val="10"/>
          <w:color w:val="000000"/>
          <w:lang w:eastAsia="uk-UA"/>
        </w:rPr>
        <w:t>дійснювати будівництво, реконструкцію та капітальний ремонт основних фондів, своєчасне освоєння нових виробничих засобів та введення в дію придбаного устаткування;</w:t>
      </w:r>
    </w:p>
    <w:p w:rsidR="00D57F0A" w:rsidRPr="00E960DB" w:rsidRDefault="00D57F0A" w:rsidP="00866BAD">
      <w:pPr>
        <w:pStyle w:val="a5"/>
        <w:shd w:val="clear" w:color="auto" w:fill="auto"/>
        <w:tabs>
          <w:tab w:val="left" w:pos="1134"/>
        </w:tabs>
        <w:spacing w:before="0" w:after="0" w:line="240" w:lineRule="auto"/>
        <w:ind w:right="20" w:firstLine="567"/>
      </w:pPr>
      <w:r w:rsidRPr="00E960DB">
        <w:rPr>
          <w:rStyle w:val="10"/>
          <w:color w:val="000000"/>
          <w:lang w:eastAsia="uk-UA"/>
        </w:rPr>
        <w:t>забезпеч</w:t>
      </w:r>
      <w:r w:rsidR="00745FBE" w:rsidRPr="00E960DB">
        <w:rPr>
          <w:rStyle w:val="10"/>
          <w:color w:val="000000"/>
          <w:lang w:eastAsia="uk-UA"/>
        </w:rPr>
        <w:t>увати</w:t>
      </w:r>
      <w:r w:rsidRPr="00E960DB">
        <w:rPr>
          <w:rStyle w:val="10"/>
          <w:color w:val="000000"/>
          <w:lang w:eastAsia="uk-UA"/>
        </w:rPr>
        <w:t xml:space="preserve"> себе матеріально-технічними засобами, необхідними для здійснення своєї діяльності;</w:t>
      </w:r>
    </w:p>
    <w:p w:rsidR="00D57F0A" w:rsidRPr="00E960DB" w:rsidRDefault="00D57F0A" w:rsidP="00866BAD">
      <w:pPr>
        <w:pStyle w:val="a5"/>
        <w:shd w:val="clear" w:color="auto" w:fill="auto"/>
        <w:tabs>
          <w:tab w:val="left" w:pos="1134"/>
        </w:tabs>
        <w:spacing w:before="0" w:after="0" w:line="240" w:lineRule="auto"/>
        <w:ind w:firstLine="567"/>
      </w:pPr>
      <w:r w:rsidRPr="00E960DB">
        <w:rPr>
          <w:rStyle w:val="10"/>
          <w:color w:val="000000"/>
          <w:lang w:eastAsia="uk-UA"/>
        </w:rPr>
        <w:t>вести первинну документацію досліджень за відповідними формами;</w:t>
      </w:r>
    </w:p>
    <w:p w:rsidR="00D57F0A" w:rsidRPr="00E960DB" w:rsidRDefault="00D57F0A" w:rsidP="00866BAD">
      <w:pPr>
        <w:pStyle w:val="a5"/>
        <w:shd w:val="clear" w:color="auto" w:fill="auto"/>
        <w:tabs>
          <w:tab w:val="left" w:pos="1134"/>
        </w:tabs>
        <w:spacing w:before="0" w:after="0" w:line="240" w:lineRule="auto"/>
        <w:ind w:right="20" w:firstLine="567"/>
      </w:pPr>
      <w:r w:rsidRPr="00E960DB">
        <w:rPr>
          <w:rStyle w:val="10"/>
          <w:color w:val="000000"/>
          <w:lang w:eastAsia="uk-UA"/>
        </w:rPr>
        <w:t>поліпшувати матеріальне становище працівників відповідно до законодавства та рішень Президії Академії, своєчасно розраховуватися з працівниками за виконані роботи;</w:t>
      </w:r>
    </w:p>
    <w:p w:rsidR="00D57F0A" w:rsidRPr="00E960DB" w:rsidRDefault="00D57F0A" w:rsidP="00866BAD">
      <w:pPr>
        <w:pStyle w:val="a5"/>
        <w:shd w:val="clear" w:color="auto" w:fill="auto"/>
        <w:tabs>
          <w:tab w:val="left" w:pos="1134"/>
        </w:tabs>
        <w:spacing w:before="0" w:after="0" w:line="240" w:lineRule="auto"/>
        <w:ind w:right="20" w:firstLine="567"/>
      </w:pPr>
      <w:r w:rsidRPr="00E960DB">
        <w:rPr>
          <w:rStyle w:val="10"/>
          <w:color w:val="000000"/>
          <w:lang w:eastAsia="uk-UA"/>
        </w:rPr>
        <w:t xml:space="preserve">виконувати норми і вимоги, </w:t>
      </w:r>
      <w:r w:rsidR="00C838C5" w:rsidRPr="00E960DB">
        <w:rPr>
          <w:rStyle w:val="10"/>
          <w:color w:val="000000"/>
          <w:lang w:eastAsia="uk-UA"/>
        </w:rPr>
        <w:t>що</w:t>
      </w:r>
      <w:r w:rsidRPr="00E960DB">
        <w:rPr>
          <w:rStyle w:val="10"/>
          <w:color w:val="000000"/>
          <w:lang w:eastAsia="uk-UA"/>
        </w:rPr>
        <w:t xml:space="preserve"> стосуються охорони праці, пожежної безпеки, </w:t>
      </w:r>
      <w:r w:rsidR="00C838C5" w:rsidRPr="00E960DB">
        <w:rPr>
          <w:rStyle w:val="10"/>
          <w:color w:val="000000"/>
          <w:lang w:eastAsia="uk-UA"/>
        </w:rPr>
        <w:t xml:space="preserve">охорони довкілля, </w:t>
      </w:r>
      <w:r w:rsidRPr="00E960DB">
        <w:rPr>
          <w:rStyle w:val="10"/>
          <w:color w:val="000000"/>
          <w:lang w:eastAsia="uk-UA"/>
        </w:rPr>
        <w:t xml:space="preserve">раціонального використання і відтворення </w:t>
      </w:r>
      <w:r w:rsidRPr="00E960DB">
        <w:rPr>
          <w:rStyle w:val="10"/>
          <w:color w:val="000000"/>
          <w:lang w:eastAsia="uk-UA"/>
        </w:rPr>
        <w:lastRenderedPageBreak/>
        <w:t>природних ресурсів та екологічної безпеки;</w:t>
      </w:r>
    </w:p>
    <w:p w:rsidR="00D57F0A" w:rsidRPr="00E960DB" w:rsidRDefault="00D57F0A" w:rsidP="00866BAD">
      <w:pPr>
        <w:pStyle w:val="a5"/>
        <w:shd w:val="clear" w:color="auto" w:fill="auto"/>
        <w:tabs>
          <w:tab w:val="left" w:pos="1134"/>
        </w:tabs>
        <w:spacing w:before="0" w:after="0" w:line="240" w:lineRule="auto"/>
        <w:ind w:right="20" w:firstLine="567"/>
      </w:pPr>
      <w:r w:rsidRPr="00E960DB">
        <w:rPr>
          <w:rStyle w:val="10"/>
          <w:color w:val="000000"/>
          <w:lang w:eastAsia="uk-UA"/>
        </w:rPr>
        <w:t>вести навчально-виховну роботу з метою поширення екологічних і природоохоронних знань;</w:t>
      </w:r>
    </w:p>
    <w:p w:rsidR="00C838C5" w:rsidRPr="00E960DB" w:rsidRDefault="00D57F0A" w:rsidP="00866BAD">
      <w:pPr>
        <w:pStyle w:val="a5"/>
        <w:shd w:val="clear" w:color="auto" w:fill="auto"/>
        <w:tabs>
          <w:tab w:val="left" w:pos="1134"/>
        </w:tabs>
        <w:spacing w:before="0" w:after="0" w:line="240" w:lineRule="auto"/>
        <w:ind w:firstLine="567"/>
        <w:rPr>
          <w:rStyle w:val="10"/>
        </w:rPr>
      </w:pPr>
      <w:r w:rsidRPr="00E960DB">
        <w:rPr>
          <w:rStyle w:val="10"/>
          <w:color w:val="000000"/>
          <w:lang w:eastAsia="uk-UA"/>
        </w:rPr>
        <w:t>здійснювати заходи з удосконалення організації своєї діяльності</w:t>
      </w:r>
      <w:r w:rsidR="00C838C5" w:rsidRPr="00E960DB">
        <w:rPr>
          <w:rStyle w:val="10"/>
          <w:color w:val="000000"/>
          <w:lang w:eastAsia="uk-UA"/>
        </w:rPr>
        <w:t xml:space="preserve">; </w:t>
      </w:r>
    </w:p>
    <w:p w:rsidR="00D57F0A" w:rsidRPr="00E960DB" w:rsidRDefault="00C838C5" w:rsidP="00866BAD">
      <w:pPr>
        <w:pStyle w:val="a5"/>
        <w:shd w:val="clear" w:color="auto" w:fill="auto"/>
        <w:tabs>
          <w:tab w:val="left" w:pos="1134"/>
        </w:tabs>
        <w:spacing w:before="0" w:after="0" w:line="240" w:lineRule="auto"/>
        <w:ind w:firstLine="567"/>
      </w:pPr>
      <w:r w:rsidRPr="00E960DB">
        <w:rPr>
          <w:rStyle w:val="10"/>
          <w:color w:val="000000"/>
          <w:lang w:eastAsia="uk-UA"/>
        </w:rPr>
        <w:t xml:space="preserve">виконувати інші зобов’язання, що випливають з </w:t>
      </w:r>
      <w:r w:rsidR="00595389" w:rsidRPr="00E960DB">
        <w:rPr>
          <w:rStyle w:val="10"/>
          <w:color w:val="000000"/>
          <w:lang w:eastAsia="uk-UA"/>
        </w:rPr>
        <w:t>вимог цього Положення.</w:t>
      </w:r>
    </w:p>
    <w:p w:rsidR="0022786C" w:rsidRDefault="0022786C" w:rsidP="0022786C">
      <w:pPr>
        <w:pStyle w:val="42"/>
        <w:keepNext/>
        <w:keepLines/>
        <w:shd w:val="clear" w:color="auto" w:fill="auto"/>
        <w:tabs>
          <w:tab w:val="left" w:pos="4342"/>
        </w:tabs>
        <w:spacing w:before="0" w:after="0" w:line="240" w:lineRule="auto"/>
        <w:ind w:firstLine="0"/>
        <w:jc w:val="center"/>
        <w:rPr>
          <w:rStyle w:val="41"/>
          <w:b/>
          <w:bCs/>
          <w:color w:val="000000"/>
          <w:lang w:val="ru-RU" w:eastAsia="uk-UA"/>
        </w:rPr>
      </w:pPr>
      <w:bookmarkStart w:id="1" w:name="bookmark4"/>
    </w:p>
    <w:p w:rsidR="00D57F0A" w:rsidRPr="00E960DB" w:rsidRDefault="004C6C4F" w:rsidP="0022786C">
      <w:pPr>
        <w:pStyle w:val="42"/>
        <w:keepNext/>
        <w:keepLines/>
        <w:shd w:val="clear" w:color="auto" w:fill="auto"/>
        <w:tabs>
          <w:tab w:val="left" w:pos="4342"/>
        </w:tabs>
        <w:spacing w:before="0" w:after="0" w:line="240" w:lineRule="auto"/>
        <w:ind w:firstLine="0"/>
        <w:jc w:val="center"/>
        <w:rPr>
          <w:rStyle w:val="41"/>
          <w:b/>
          <w:bCs/>
          <w:color w:val="000000"/>
          <w:lang w:eastAsia="uk-UA"/>
        </w:rPr>
      </w:pPr>
      <w:r w:rsidRPr="00E960DB">
        <w:rPr>
          <w:rStyle w:val="41"/>
          <w:b/>
          <w:bCs/>
          <w:color w:val="000000"/>
          <w:lang w:val="ru-RU" w:eastAsia="uk-UA"/>
        </w:rPr>
        <w:t xml:space="preserve">3. </w:t>
      </w:r>
      <w:r w:rsidR="00D57F0A" w:rsidRPr="00E960DB">
        <w:rPr>
          <w:rStyle w:val="41"/>
          <w:b/>
          <w:bCs/>
          <w:color w:val="000000"/>
          <w:lang w:eastAsia="uk-UA"/>
        </w:rPr>
        <w:t>УПРАВЛІННЯ</w:t>
      </w:r>
      <w:bookmarkEnd w:id="1"/>
      <w:r w:rsidR="00E27A8E">
        <w:rPr>
          <w:rStyle w:val="41"/>
          <w:b/>
          <w:bCs/>
          <w:color w:val="000000"/>
          <w:lang w:eastAsia="uk-UA"/>
        </w:rPr>
        <w:t xml:space="preserve"> БІОСФЕРНИМ ЗАПОВІДНИКОМ</w:t>
      </w:r>
    </w:p>
    <w:p w:rsidR="00103103" w:rsidRPr="00E960DB" w:rsidRDefault="00103103" w:rsidP="00E960DB">
      <w:pPr>
        <w:pStyle w:val="42"/>
        <w:keepNext/>
        <w:keepLines/>
        <w:shd w:val="clear" w:color="auto" w:fill="auto"/>
        <w:tabs>
          <w:tab w:val="left" w:pos="4342"/>
        </w:tabs>
        <w:spacing w:before="0" w:after="0" w:line="240" w:lineRule="auto"/>
        <w:ind w:left="4000" w:firstLine="567"/>
      </w:pPr>
    </w:p>
    <w:p w:rsidR="008D6503" w:rsidRPr="00E960DB" w:rsidRDefault="004C6C4F" w:rsidP="00663CFD">
      <w:pPr>
        <w:pStyle w:val="a5"/>
        <w:shd w:val="clear" w:color="auto" w:fill="auto"/>
        <w:spacing w:before="0" w:after="0" w:line="240" w:lineRule="auto"/>
        <w:ind w:right="20" w:firstLine="567"/>
        <w:rPr>
          <w:rStyle w:val="10"/>
          <w:color w:val="000000"/>
          <w:lang w:eastAsia="uk-UA"/>
        </w:rPr>
      </w:pPr>
      <w:r w:rsidRPr="00E960DB">
        <w:rPr>
          <w:rStyle w:val="10"/>
          <w:color w:val="000000"/>
          <w:lang w:val="ru-RU" w:eastAsia="uk-UA"/>
        </w:rPr>
        <w:t>3.1.</w:t>
      </w:r>
      <w:r w:rsidR="00D57F0A" w:rsidRPr="00E960DB">
        <w:rPr>
          <w:rStyle w:val="10"/>
          <w:color w:val="000000"/>
          <w:lang w:eastAsia="uk-UA"/>
        </w:rPr>
        <w:t xml:space="preserve"> Управління Біосферним заповідником здійснюється відповідно до Статуту Академії та </w:t>
      </w:r>
      <w:r w:rsidR="00663CFD">
        <w:rPr>
          <w:rStyle w:val="10"/>
          <w:color w:val="000000"/>
          <w:lang w:eastAsia="uk-UA"/>
        </w:rPr>
        <w:t xml:space="preserve">цього </w:t>
      </w:r>
      <w:r w:rsidR="00D57F0A" w:rsidRPr="00E960DB">
        <w:rPr>
          <w:rStyle w:val="10"/>
          <w:color w:val="000000"/>
          <w:lang w:eastAsia="uk-UA"/>
        </w:rPr>
        <w:t>Положення на основі поєднання прав Академії щодо господарського використання державного майна, переданого в користування Біосферному заповіднику, і принципів самоврядування трудового колективу.</w:t>
      </w:r>
    </w:p>
    <w:p w:rsidR="00222501" w:rsidRDefault="009573BC" w:rsidP="00663CFD">
      <w:pPr>
        <w:pStyle w:val="a5"/>
        <w:shd w:val="clear" w:color="auto" w:fill="auto"/>
        <w:spacing w:before="0" w:after="0" w:line="240" w:lineRule="auto"/>
        <w:ind w:right="20" w:firstLine="567"/>
        <w:rPr>
          <w:rStyle w:val="10"/>
          <w:color w:val="000000"/>
          <w:lang w:eastAsia="uk-UA"/>
        </w:rPr>
      </w:pPr>
      <w:r w:rsidRPr="00B45D95">
        <w:rPr>
          <w:rStyle w:val="10"/>
          <w:lang w:eastAsia="uk-UA"/>
        </w:rPr>
        <w:t>3.2.</w:t>
      </w:r>
      <w:r w:rsidR="0048052B">
        <w:rPr>
          <w:rStyle w:val="10"/>
          <w:lang w:eastAsia="uk-UA"/>
        </w:rPr>
        <w:t xml:space="preserve"> </w:t>
      </w:r>
      <w:r w:rsidR="00D57F0A" w:rsidRPr="00E960DB">
        <w:rPr>
          <w:rStyle w:val="10"/>
          <w:lang w:eastAsia="uk-UA"/>
        </w:rPr>
        <w:t>Управління Біосферним заповідником здійснюється спеціальною</w:t>
      </w:r>
      <w:r w:rsidR="00D57F0A" w:rsidRPr="00E960DB">
        <w:rPr>
          <w:rStyle w:val="10"/>
          <w:color w:val="000000"/>
          <w:lang w:eastAsia="uk-UA"/>
        </w:rPr>
        <w:t xml:space="preserve"> адміністрацією</w:t>
      </w:r>
      <w:r w:rsidR="00F13AD9">
        <w:rPr>
          <w:rStyle w:val="10"/>
          <w:color w:val="000000"/>
          <w:lang w:eastAsia="uk-UA"/>
        </w:rPr>
        <w:t xml:space="preserve"> (далі – адміністрація)</w:t>
      </w:r>
      <w:r w:rsidR="00D57F0A" w:rsidRPr="00E960DB">
        <w:rPr>
          <w:rStyle w:val="10"/>
          <w:color w:val="000000"/>
          <w:lang w:eastAsia="uk-UA"/>
        </w:rPr>
        <w:t xml:space="preserve"> на чолі з директором. Директор Біосферного заповідника та його заступник з наукової роботи призначаються на посаду і звільняються з неї у </w:t>
      </w:r>
      <w:r w:rsidR="00D57F0A" w:rsidRPr="005E6E8B">
        <w:rPr>
          <w:rStyle w:val="10"/>
          <w:color w:val="000000"/>
          <w:lang w:eastAsia="uk-UA"/>
        </w:rPr>
        <w:t>порядку, передбаченому Статутом Академії.</w:t>
      </w:r>
      <w:r w:rsidR="00D57F0A" w:rsidRPr="00E960DB">
        <w:rPr>
          <w:rStyle w:val="10"/>
          <w:color w:val="000000"/>
          <w:lang w:eastAsia="uk-UA"/>
        </w:rPr>
        <w:t xml:space="preserve"> </w:t>
      </w:r>
    </w:p>
    <w:p w:rsidR="00D57F0A" w:rsidRPr="00FA3592" w:rsidRDefault="00C838C5" w:rsidP="00663CFD">
      <w:pPr>
        <w:pStyle w:val="a5"/>
        <w:shd w:val="clear" w:color="auto" w:fill="auto"/>
        <w:spacing w:before="0" w:after="0" w:line="240" w:lineRule="auto"/>
        <w:ind w:right="20" w:firstLine="567"/>
        <w:rPr>
          <w:rStyle w:val="10"/>
          <w:color w:val="000000"/>
          <w:lang w:eastAsia="uk-UA"/>
        </w:rPr>
      </w:pPr>
      <w:r w:rsidRPr="00FA3592">
        <w:rPr>
          <w:rStyle w:val="10"/>
          <w:color w:val="000000"/>
          <w:lang w:eastAsia="uk-UA"/>
        </w:rPr>
        <w:t>Директор обирається шляхом таємного голосування на зборах колективу наукових працівників Біосферного заповідника на строк до п</w:t>
      </w:r>
      <w:r w:rsidR="008D6503" w:rsidRPr="00FA3592">
        <w:rPr>
          <w:rStyle w:val="10"/>
          <w:color w:val="000000"/>
          <w:lang w:eastAsia="uk-UA"/>
        </w:rPr>
        <w:sym w:font="Symbol" w:char="F0A2"/>
      </w:r>
      <w:proofErr w:type="spellStart"/>
      <w:r w:rsidRPr="00FA3592">
        <w:rPr>
          <w:rStyle w:val="10"/>
          <w:color w:val="000000"/>
          <w:lang w:eastAsia="uk-UA"/>
        </w:rPr>
        <w:t>яти</w:t>
      </w:r>
      <w:proofErr w:type="spellEnd"/>
      <w:r w:rsidRPr="00FA3592">
        <w:rPr>
          <w:rStyle w:val="10"/>
          <w:color w:val="000000"/>
          <w:lang w:eastAsia="uk-UA"/>
        </w:rPr>
        <w:t xml:space="preserve"> років, з правом бути переобраним і п</w:t>
      </w:r>
      <w:r w:rsidR="00D57F0A" w:rsidRPr="00FA3592">
        <w:rPr>
          <w:rStyle w:val="10"/>
          <w:color w:val="000000"/>
          <w:lang w:eastAsia="uk-UA"/>
        </w:rPr>
        <w:t>ризнач</w:t>
      </w:r>
      <w:r w:rsidRPr="00FA3592">
        <w:rPr>
          <w:rStyle w:val="10"/>
          <w:color w:val="000000"/>
          <w:lang w:eastAsia="uk-UA"/>
        </w:rPr>
        <w:t>ається</w:t>
      </w:r>
      <w:r w:rsidR="00D57F0A" w:rsidRPr="00FA3592">
        <w:rPr>
          <w:rStyle w:val="10"/>
          <w:color w:val="000000"/>
          <w:lang w:eastAsia="uk-UA"/>
        </w:rPr>
        <w:t xml:space="preserve"> </w:t>
      </w:r>
      <w:r w:rsidRPr="00FA3592">
        <w:rPr>
          <w:rStyle w:val="10"/>
          <w:color w:val="000000"/>
          <w:lang w:eastAsia="uk-UA"/>
        </w:rPr>
        <w:t xml:space="preserve">на посаду </w:t>
      </w:r>
      <w:r w:rsidR="00D57F0A" w:rsidRPr="00FA3592">
        <w:rPr>
          <w:rStyle w:val="10"/>
          <w:color w:val="000000"/>
          <w:lang w:eastAsia="uk-UA"/>
        </w:rPr>
        <w:t xml:space="preserve">шляхом укладення з ним </w:t>
      </w:r>
      <w:r w:rsidRPr="00FA3592">
        <w:rPr>
          <w:rStyle w:val="10"/>
          <w:color w:val="000000"/>
          <w:lang w:eastAsia="uk-UA"/>
        </w:rPr>
        <w:t xml:space="preserve">Президентом Академії </w:t>
      </w:r>
      <w:r w:rsidR="00D57F0A" w:rsidRPr="00FA3592">
        <w:rPr>
          <w:rStyle w:val="10"/>
          <w:color w:val="000000"/>
          <w:lang w:eastAsia="uk-UA"/>
        </w:rPr>
        <w:t>контр</w:t>
      </w:r>
      <w:r w:rsidR="00E666C5" w:rsidRPr="00FA3592">
        <w:rPr>
          <w:rStyle w:val="10"/>
          <w:color w:val="000000"/>
          <w:lang w:eastAsia="uk-UA"/>
        </w:rPr>
        <w:t xml:space="preserve">акту </w:t>
      </w:r>
      <w:r w:rsidR="00103103" w:rsidRPr="00FA3592">
        <w:rPr>
          <w:rStyle w:val="10"/>
          <w:color w:val="000000"/>
          <w:lang w:eastAsia="uk-UA"/>
        </w:rPr>
        <w:t>в порядку, передбаченому</w:t>
      </w:r>
      <w:r w:rsidR="00183712" w:rsidRPr="00FA3592">
        <w:rPr>
          <w:rStyle w:val="10"/>
          <w:color w:val="000000"/>
          <w:lang w:eastAsia="uk-UA"/>
        </w:rPr>
        <w:t xml:space="preserve"> ст. 9 Закону України «Про наукову та науково-технічну діяльність»</w:t>
      </w:r>
      <w:r w:rsidR="00222501" w:rsidRPr="00FA3592">
        <w:rPr>
          <w:rStyle w:val="10"/>
          <w:color w:val="000000"/>
          <w:lang w:eastAsia="uk-UA"/>
        </w:rPr>
        <w:t xml:space="preserve"> та з</w:t>
      </w:r>
      <w:r w:rsidR="00183712" w:rsidRPr="00FA3592">
        <w:rPr>
          <w:rStyle w:val="10"/>
          <w:color w:val="000000"/>
          <w:lang w:eastAsia="uk-UA"/>
        </w:rPr>
        <w:t xml:space="preserve">а </w:t>
      </w:r>
      <w:r w:rsidR="00E666C5" w:rsidRPr="00FA3592">
        <w:rPr>
          <w:rStyle w:val="10"/>
          <w:color w:val="000000"/>
          <w:lang w:eastAsia="uk-UA"/>
        </w:rPr>
        <w:t xml:space="preserve">погодженням </w:t>
      </w:r>
      <w:r w:rsidR="000545ED" w:rsidRPr="00FA3592">
        <w:rPr>
          <w:rStyle w:val="10"/>
          <w:color w:val="000000"/>
          <w:lang w:eastAsia="uk-UA"/>
        </w:rPr>
        <w:t>і</w:t>
      </w:r>
      <w:r w:rsidR="00E666C5" w:rsidRPr="00FA3592">
        <w:rPr>
          <w:rStyle w:val="10"/>
          <w:color w:val="000000"/>
          <w:lang w:eastAsia="uk-UA"/>
        </w:rPr>
        <w:t xml:space="preserve">з </w:t>
      </w:r>
      <w:proofErr w:type="spellStart"/>
      <w:r w:rsidR="00222501" w:rsidRPr="00FA3592">
        <w:rPr>
          <w:rStyle w:val="10"/>
          <w:color w:val="000000"/>
          <w:lang w:eastAsia="uk-UA"/>
        </w:rPr>
        <w:t>Міндовкілля</w:t>
      </w:r>
      <w:proofErr w:type="spellEnd"/>
      <w:r w:rsidR="00C65403" w:rsidRPr="00FA3592">
        <w:rPr>
          <w:rStyle w:val="10"/>
          <w:color w:val="000000"/>
          <w:lang w:eastAsia="uk-UA"/>
        </w:rPr>
        <w:t xml:space="preserve">. </w:t>
      </w:r>
    </w:p>
    <w:p w:rsidR="00D57F0A" w:rsidRPr="00E960DB" w:rsidRDefault="008D6503" w:rsidP="00663CFD">
      <w:pPr>
        <w:pStyle w:val="a5"/>
        <w:shd w:val="clear" w:color="auto" w:fill="auto"/>
        <w:spacing w:before="0" w:after="0" w:line="240" w:lineRule="auto"/>
        <w:ind w:right="20" w:firstLine="567"/>
      </w:pPr>
      <w:r w:rsidRPr="00E960DB">
        <w:rPr>
          <w:rStyle w:val="10"/>
          <w:color w:val="000000"/>
          <w:lang w:eastAsia="uk-UA"/>
        </w:rPr>
        <w:t>3.</w:t>
      </w:r>
      <w:r w:rsidR="00E94A4B">
        <w:rPr>
          <w:rStyle w:val="10"/>
          <w:color w:val="000000"/>
          <w:lang w:eastAsia="uk-UA"/>
        </w:rPr>
        <w:t>3</w:t>
      </w:r>
      <w:r w:rsidR="00745FBE" w:rsidRPr="00E960DB">
        <w:rPr>
          <w:rStyle w:val="10"/>
          <w:color w:val="000000"/>
          <w:lang w:eastAsia="uk-UA"/>
        </w:rPr>
        <w:t>.</w:t>
      </w:r>
      <w:r w:rsidR="00D57F0A" w:rsidRPr="00E960DB">
        <w:rPr>
          <w:rStyle w:val="10"/>
          <w:color w:val="000000"/>
          <w:lang w:eastAsia="uk-UA"/>
        </w:rPr>
        <w:t xml:space="preserve"> Директор здійснює оперативне управління Біосферним заповідником, несе персональну відповідальність за діяльність Біосферного заповідника, в тому числі </w:t>
      </w:r>
      <w:r w:rsidR="00994069" w:rsidRPr="00E960DB">
        <w:rPr>
          <w:rStyle w:val="10"/>
          <w:color w:val="000000"/>
          <w:lang w:eastAsia="uk-UA"/>
        </w:rPr>
        <w:t xml:space="preserve">забезпечення заповідного режиму, </w:t>
      </w:r>
      <w:r w:rsidR="00D57F0A" w:rsidRPr="00E960DB">
        <w:rPr>
          <w:rStyle w:val="10"/>
          <w:color w:val="000000"/>
          <w:lang w:eastAsia="uk-UA"/>
        </w:rPr>
        <w:t xml:space="preserve">за організацію науково-дослідних робіт, </w:t>
      </w:r>
      <w:r w:rsidR="0070616C" w:rsidRPr="00E960DB">
        <w:rPr>
          <w:rStyle w:val="10"/>
          <w:color w:val="000000"/>
          <w:lang w:eastAsia="uk-UA"/>
        </w:rPr>
        <w:t xml:space="preserve">підготовку наукових кадрів, складання і виконання кошторисів, </w:t>
      </w:r>
      <w:r w:rsidR="00D57F0A" w:rsidRPr="00E960DB">
        <w:rPr>
          <w:rStyle w:val="10"/>
          <w:color w:val="000000"/>
          <w:lang w:eastAsia="uk-UA"/>
        </w:rPr>
        <w:t>збереження закріпленого за Біосферним заповідником державного майна і забезпечення пожежної безпеки його об'єктів, створення належних соціально-економічних умов членам трудового колективу.</w:t>
      </w:r>
    </w:p>
    <w:p w:rsidR="00D57F0A" w:rsidRPr="00E960DB" w:rsidRDefault="00D57F0A" w:rsidP="00451943">
      <w:pPr>
        <w:pStyle w:val="a5"/>
        <w:shd w:val="clear" w:color="auto" w:fill="auto"/>
        <w:spacing w:before="0" w:after="0" w:line="240" w:lineRule="auto"/>
        <w:ind w:left="20" w:right="20" w:firstLine="567"/>
      </w:pPr>
      <w:r w:rsidRPr="00E960DB">
        <w:rPr>
          <w:rStyle w:val="10"/>
          <w:color w:val="000000"/>
          <w:lang w:eastAsia="uk-UA"/>
        </w:rPr>
        <w:t>Директор, діючи в межах законодавства, в інтересах Біосферного заповідника, згідно з контрактом</w:t>
      </w:r>
      <w:r w:rsidR="0070616C" w:rsidRPr="00E960DB">
        <w:rPr>
          <w:rStyle w:val="10"/>
          <w:color w:val="000000"/>
          <w:lang w:eastAsia="uk-UA"/>
        </w:rPr>
        <w:t xml:space="preserve"> </w:t>
      </w:r>
      <w:r w:rsidRPr="00E960DB">
        <w:rPr>
          <w:rStyle w:val="10"/>
          <w:color w:val="000000"/>
          <w:lang w:eastAsia="uk-UA"/>
        </w:rPr>
        <w:t xml:space="preserve">та </w:t>
      </w:r>
      <w:r w:rsidR="0070616C" w:rsidRPr="00E960DB">
        <w:rPr>
          <w:rStyle w:val="10"/>
          <w:color w:val="000000"/>
          <w:lang w:eastAsia="uk-UA"/>
        </w:rPr>
        <w:t xml:space="preserve">цим </w:t>
      </w:r>
      <w:r w:rsidRPr="00E960DB">
        <w:rPr>
          <w:rStyle w:val="10"/>
          <w:color w:val="000000"/>
          <w:lang w:eastAsia="uk-UA"/>
        </w:rPr>
        <w:t xml:space="preserve">Положенням, самостійно вирішує питання </w:t>
      </w:r>
      <w:r w:rsidR="00451943">
        <w:rPr>
          <w:rStyle w:val="10"/>
          <w:color w:val="000000"/>
          <w:lang w:eastAsia="uk-UA"/>
        </w:rPr>
        <w:t>д</w:t>
      </w:r>
      <w:r w:rsidRPr="00E960DB">
        <w:rPr>
          <w:rStyle w:val="10"/>
          <w:color w:val="000000"/>
          <w:lang w:eastAsia="uk-UA"/>
        </w:rPr>
        <w:t>іяльності Біосферного заповідника, за винятком питань, віднесених до компетенції Академії, зокрема:</w:t>
      </w:r>
    </w:p>
    <w:p w:rsidR="00D57F0A" w:rsidRPr="00E960DB" w:rsidRDefault="0070616C" w:rsidP="00451943">
      <w:pPr>
        <w:pStyle w:val="a5"/>
        <w:shd w:val="clear" w:color="auto" w:fill="auto"/>
        <w:tabs>
          <w:tab w:val="left" w:pos="1134"/>
        </w:tabs>
        <w:spacing w:before="0" w:after="0" w:line="240" w:lineRule="auto"/>
        <w:ind w:left="20" w:right="20" w:firstLine="567"/>
      </w:pPr>
      <w:r w:rsidRPr="00E960DB">
        <w:rPr>
          <w:rStyle w:val="10"/>
          <w:color w:val="000000"/>
          <w:lang w:eastAsia="uk-UA"/>
        </w:rPr>
        <w:t xml:space="preserve">вирішує питання діяльності Біосферного заповідника відповідно до </w:t>
      </w:r>
      <w:r w:rsidR="00451943">
        <w:rPr>
          <w:rStyle w:val="10"/>
          <w:color w:val="000000"/>
          <w:lang w:eastAsia="uk-UA"/>
        </w:rPr>
        <w:t xml:space="preserve">його </w:t>
      </w:r>
      <w:r w:rsidRPr="00E960DB">
        <w:rPr>
          <w:rStyle w:val="10"/>
          <w:color w:val="000000"/>
          <w:lang w:eastAsia="uk-UA"/>
        </w:rPr>
        <w:t>завдань</w:t>
      </w:r>
      <w:r w:rsidR="00D57F0A" w:rsidRPr="00E960DB">
        <w:rPr>
          <w:rStyle w:val="10"/>
          <w:color w:val="000000"/>
          <w:lang w:eastAsia="uk-UA"/>
        </w:rPr>
        <w:t>;</w:t>
      </w:r>
    </w:p>
    <w:p w:rsidR="00D57F0A" w:rsidRPr="00E960DB" w:rsidRDefault="0070616C" w:rsidP="00451943">
      <w:pPr>
        <w:pStyle w:val="a5"/>
        <w:shd w:val="clear" w:color="auto" w:fill="auto"/>
        <w:tabs>
          <w:tab w:val="left" w:pos="1134"/>
          <w:tab w:val="left" w:pos="1560"/>
        </w:tabs>
        <w:spacing w:before="0" w:after="0" w:line="240" w:lineRule="auto"/>
        <w:ind w:left="20" w:right="20" w:firstLine="567"/>
        <w:rPr>
          <w:rStyle w:val="10"/>
        </w:rPr>
      </w:pPr>
      <w:r w:rsidRPr="00E960DB">
        <w:t xml:space="preserve">діє без окремої довіреності від імені Біосферного заповідника, </w:t>
      </w:r>
      <w:r w:rsidRPr="00E960DB">
        <w:rPr>
          <w:rStyle w:val="10"/>
          <w:color w:val="000000"/>
          <w:lang w:eastAsia="uk-UA"/>
        </w:rPr>
        <w:t>представляє</w:t>
      </w:r>
      <w:r w:rsidR="00D57F0A" w:rsidRPr="00E960DB">
        <w:rPr>
          <w:rStyle w:val="10"/>
          <w:color w:val="000000"/>
          <w:lang w:eastAsia="uk-UA"/>
        </w:rPr>
        <w:t xml:space="preserve"> Біосферн</w:t>
      </w:r>
      <w:r w:rsidRPr="00E960DB">
        <w:rPr>
          <w:rStyle w:val="10"/>
          <w:color w:val="000000"/>
          <w:lang w:eastAsia="uk-UA"/>
        </w:rPr>
        <w:t>ий</w:t>
      </w:r>
      <w:r w:rsidR="00D57F0A" w:rsidRPr="00E960DB">
        <w:rPr>
          <w:rStyle w:val="10"/>
          <w:color w:val="000000"/>
          <w:lang w:eastAsia="uk-UA"/>
        </w:rPr>
        <w:t xml:space="preserve"> заповідник</w:t>
      </w:r>
      <w:r w:rsidRPr="00E960DB">
        <w:rPr>
          <w:rStyle w:val="10"/>
          <w:color w:val="000000"/>
          <w:lang w:eastAsia="uk-UA"/>
        </w:rPr>
        <w:t xml:space="preserve"> в органах державної влади та місцевого самоврядування, підприємствах</w:t>
      </w:r>
      <w:r w:rsidR="00D57F0A" w:rsidRPr="00E960DB">
        <w:rPr>
          <w:rStyle w:val="10"/>
          <w:color w:val="000000"/>
          <w:lang w:eastAsia="uk-UA"/>
        </w:rPr>
        <w:t xml:space="preserve">, установах, організаціях </w:t>
      </w:r>
      <w:r w:rsidRPr="00E960DB">
        <w:rPr>
          <w:rStyle w:val="10"/>
          <w:color w:val="000000"/>
          <w:lang w:eastAsia="uk-UA"/>
        </w:rPr>
        <w:t>усіх форм власності</w:t>
      </w:r>
      <w:r w:rsidR="00D57F0A" w:rsidRPr="00E960DB">
        <w:rPr>
          <w:rStyle w:val="10"/>
          <w:color w:val="000000"/>
          <w:lang w:eastAsia="uk-UA"/>
        </w:rPr>
        <w:t>;</w:t>
      </w:r>
    </w:p>
    <w:p w:rsidR="0070616C" w:rsidRPr="00E960DB" w:rsidRDefault="00745FBE" w:rsidP="00451943">
      <w:pPr>
        <w:pStyle w:val="a5"/>
        <w:shd w:val="clear" w:color="auto" w:fill="auto"/>
        <w:tabs>
          <w:tab w:val="left" w:pos="1134"/>
          <w:tab w:val="left" w:pos="1560"/>
        </w:tabs>
        <w:spacing w:before="0" w:after="0" w:line="240" w:lineRule="auto"/>
        <w:ind w:left="20" w:right="20" w:firstLine="567"/>
      </w:pPr>
      <w:r w:rsidRPr="00E960DB">
        <w:rPr>
          <w:rStyle w:val="10"/>
          <w:color w:val="000000"/>
          <w:lang w:eastAsia="uk-UA"/>
        </w:rPr>
        <w:t>в</w:t>
      </w:r>
      <w:r w:rsidR="0070616C" w:rsidRPr="00E960DB">
        <w:rPr>
          <w:rStyle w:val="10"/>
          <w:color w:val="000000"/>
          <w:lang w:eastAsia="uk-UA"/>
        </w:rPr>
        <w:t>ідповідає за результати діяльності Біосферного заповідника пер</w:t>
      </w:r>
      <w:r w:rsidRPr="00E960DB">
        <w:rPr>
          <w:rStyle w:val="10"/>
          <w:color w:val="000000"/>
          <w:lang w:eastAsia="uk-UA"/>
        </w:rPr>
        <w:t>е</w:t>
      </w:r>
      <w:r w:rsidR="0070616C" w:rsidRPr="00E960DB">
        <w:rPr>
          <w:rStyle w:val="10"/>
          <w:color w:val="000000"/>
          <w:lang w:eastAsia="uk-UA"/>
        </w:rPr>
        <w:t>д Академією;</w:t>
      </w:r>
    </w:p>
    <w:p w:rsidR="00D57F0A" w:rsidRPr="00E960DB" w:rsidRDefault="00D57F0A" w:rsidP="00451943">
      <w:pPr>
        <w:pStyle w:val="a5"/>
        <w:shd w:val="clear" w:color="auto" w:fill="auto"/>
        <w:tabs>
          <w:tab w:val="left" w:pos="1134"/>
          <w:tab w:val="left" w:pos="1560"/>
        </w:tabs>
        <w:spacing w:before="0" w:after="0" w:line="240" w:lineRule="auto"/>
        <w:ind w:left="20" w:right="20" w:firstLine="567"/>
      </w:pPr>
      <w:r w:rsidRPr="00E960DB">
        <w:rPr>
          <w:rStyle w:val="10"/>
          <w:lang w:eastAsia="uk-UA"/>
        </w:rPr>
        <w:t>розпоряджається майном і коштами згідно із законодавством, Статутом Академії</w:t>
      </w:r>
      <w:r w:rsidR="00F15805">
        <w:rPr>
          <w:rStyle w:val="10"/>
          <w:lang w:eastAsia="uk-UA"/>
        </w:rPr>
        <w:t xml:space="preserve"> </w:t>
      </w:r>
      <w:r w:rsidR="0070616C" w:rsidRPr="00E960DB">
        <w:rPr>
          <w:rStyle w:val="10"/>
          <w:lang w:eastAsia="uk-UA"/>
        </w:rPr>
        <w:t xml:space="preserve">та цим </w:t>
      </w:r>
      <w:r w:rsidRPr="00E960DB">
        <w:rPr>
          <w:rStyle w:val="10"/>
          <w:lang w:eastAsia="uk-UA"/>
        </w:rPr>
        <w:t>Положенням;</w:t>
      </w:r>
    </w:p>
    <w:p w:rsidR="00D57F0A" w:rsidRPr="00E960DB" w:rsidRDefault="00C65403" w:rsidP="00451943">
      <w:pPr>
        <w:pStyle w:val="a5"/>
        <w:shd w:val="clear" w:color="auto" w:fill="auto"/>
        <w:tabs>
          <w:tab w:val="left" w:pos="1134"/>
          <w:tab w:val="left" w:pos="1560"/>
        </w:tabs>
        <w:spacing w:before="0" w:after="0" w:line="240" w:lineRule="auto"/>
        <w:ind w:left="20" w:right="20" w:firstLine="567"/>
      </w:pPr>
      <w:r w:rsidRPr="00E960DB">
        <w:rPr>
          <w:rStyle w:val="10"/>
          <w:color w:val="000000"/>
          <w:lang w:eastAsia="uk-UA"/>
        </w:rPr>
        <w:lastRenderedPageBreak/>
        <w:t>у</w:t>
      </w:r>
      <w:r w:rsidR="00D57F0A" w:rsidRPr="00E960DB">
        <w:rPr>
          <w:rStyle w:val="10"/>
          <w:color w:val="000000"/>
          <w:lang w:eastAsia="uk-UA"/>
        </w:rPr>
        <w:t>кладає договори, в тому числі міжнародні, необхідні для виконання покладених на Біосферний заповідник завдань, видає довіреності;</w:t>
      </w:r>
    </w:p>
    <w:p w:rsidR="00D57F0A" w:rsidRPr="00E960DB" w:rsidRDefault="00D57F0A" w:rsidP="00451943">
      <w:pPr>
        <w:pStyle w:val="a5"/>
        <w:shd w:val="clear" w:color="auto" w:fill="auto"/>
        <w:tabs>
          <w:tab w:val="left" w:pos="1134"/>
          <w:tab w:val="left" w:pos="1560"/>
        </w:tabs>
        <w:spacing w:before="0" w:after="0" w:line="240" w:lineRule="auto"/>
        <w:ind w:left="20" w:right="20" w:firstLine="567"/>
      </w:pPr>
      <w:r w:rsidRPr="00E960DB">
        <w:rPr>
          <w:rStyle w:val="10"/>
          <w:color w:val="000000"/>
          <w:lang w:eastAsia="uk-UA"/>
        </w:rPr>
        <w:t>в межах своєї компетенції видає накази і розпорядження, обов'язкові для всіх підрозділів та працівників Біосферного заповідника;</w:t>
      </w:r>
    </w:p>
    <w:p w:rsidR="00D57F0A" w:rsidRPr="00E960DB" w:rsidRDefault="00D57F0A" w:rsidP="00451943">
      <w:pPr>
        <w:pStyle w:val="a5"/>
        <w:shd w:val="clear" w:color="auto" w:fill="auto"/>
        <w:tabs>
          <w:tab w:val="left" w:pos="1134"/>
          <w:tab w:val="left" w:pos="1560"/>
        </w:tabs>
        <w:spacing w:before="0" w:after="0" w:line="240" w:lineRule="auto"/>
        <w:ind w:left="20" w:right="20" w:firstLine="567"/>
      </w:pPr>
      <w:r w:rsidRPr="00E960DB">
        <w:rPr>
          <w:rStyle w:val="10"/>
          <w:color w:val="000000"/>
          <w:lang w:eastAsia="uk-UA"/>
        </w:rPr>
        <w:t>затверджує положення про структурні підрозділи і визначає функціональні обов'язки їх працівників;</w:t>
      </w:r>
    </w:p>
    <w:p w:rsidR="00D57F0A" w:rsidRPr="00E960DB" w:rsidRDefault="00D57F0A" w:rsidP="00451943">
      <w:pPr>
        <w:pStyle w:val="a5"/>
        <w:shd w:val="clear" w:color="auto" w:fill="auto"/>
        <w:tabs>
          <w:tab w:val="left" w:pos="1134"/>
          <w:tab w:val="left" w:pos="1560"/>
        </w:tabs>
        <w:spacing w:before="0" w:after="0" w:line="240" w:lineRule="auto"/>
        <w:ind w:left="20" w:right="20" w:firstLine="567"/>
      </w:pPr>
      <w:r w:rsidRPr="00E960DB">
        <w:rPr>
          <w:rStyle w:val="10"/>
          <w:color w:val="000000"/>
          <w:lang w:eastAsia="uk-UA"/>
        </w:rPr>
        <w:t xml:space="preserve">призначає частину складу </w:t>
      </w:r>
      <w:r w:rsidR="00F31C3A" w:rsidRPr="00E960DB">
        <w:rPr>
          <w:rStyle w:val="10"/>
          <w:color w:val="000000"/>
          <w:lang w:eastAsia="uk-UA"/>
        </w:rPr>
        <w:t xml:space="preserve">Вченої ради </w:t>
      </w:r>
      <w:r w:rsidRPr="00E960DB">
        <w:rPr>
          <w:rStyle w:val="10"/>
          <w:color w:val="000000"/>
          <w:lang w:eastAsia="uk-UA"/>
        </w:rPr>
        <w:t>Біосферного заповідника;</w:t>
      </w:r>
    </w:p>
    <w:p w:rsidR="00D57F0A" w:rsidRPr="00E960DB" w:rsidRDefault="00D57F0A" w:rsidP="00451943">
      <w:pPr>
        <w:pStyle w:val="a5"/>
        <w:shd w:val="clear" w:color="auto" w:fill="auto"/>
        <w:tabs>
          <w:tab w:val="left" w:pos="1134"/>
          <w:tab w:val="left" w:pos="1560"/>
        </w:tabs>
        <w:spacing w:before="0" w:after="0" w:line="240" w:lineRule="auto"/>
        <w:ind w:left="20" w:right="20" w:firstLine="567"/>
      </w:pPr>
      <w:r w:rsidRPr="00E960DB">
        <w:rPr>
          <w:rStyle w:val="10"/>
          <w:color w:val="000000"/>
          <w:lang w:eastAsia="uk-UA"/>
        </w:rPr>
        <w:t>забезпечує дотримання працівниками правил внутрішнього трудового розпорядку;</w:t>
      </w:r>
    </w:p>
    <w:p w:rsidR="00D57F0A" w:rsidRPr="00E960DB" w:rsidRDefault="00D57F0A" w:rsidP="00451943">
      <w:pPr>
        <w:pStyle w:val="a5"/>
        <w:shd w:val="clear" w:color="auto" w:fill="auto"/>
        <w:tabs>
          <w:tab w:val="left" w:pos="1134"/>
          <w:tab w:val="left" w:pos="1560"/>
        </w:tabs>
        <w:spacing w:before="0" w:after="0" w:line="240" w:lineRule="auto"/>
        <w:ind w:left="20" w:right="20" w:firstLine="567"/>
      </w:pPr>
      <w:r w:rsidRPr="00E960DB">
        <w:rPr>
          <w:rStyle w:val="10"/>
          <w:color w:val="000000"/>
          <w:lang w:eastAsia="uk-UA"/>
        </w:rPr>
        <w:t>самостійно визначає структуру управління і розробляє штатний розпис Біосферного заповідника з урахуванням умов та фонду зарплати, подає керівництву для затвердження;</w:t>
      </w:r>
    </w:p>
    <w:p w:rsidR="00D57F0A" w:rsidRPr="00E960DB" w:rsidRDefault="00D57F0A" w:rsidP="00451943">
      <w:pPr>
        <w:pStyle w:val="a5"/>
        <w:shd w:val="clear" w:color="auto" w:fill="auto"/>
        <w:tabs>
          <w:tab w:val="left" w:pos="1134"/>
          <w:tab w:val="left" w:pos="1560"/>
        </w:tabs>
        <w:spacing w:before="0" w:after="0" w:line="240" w:lineRule="auto"/>
        <w:ind w:left="20" w:right="20" w:firstLine="567"/>
      </w:pPr>
      <w:r w:rsidRPr="00E960DB">
        <w:rPr>
          <w:rStyle w:val="10"/>
          <w:color w:val="000000"/>
          <w:lang w:eastAsia="uk-UA"/>
        </w:rPr>
        <w:t xml:space="preserve">здійснює інші повноваження, передбачені </w:t>
      </w:r>
      <w:r w:rsidR="00F31C3A" w:rsidRPr="00E960DB">
        <w:rPr>
          <w:rStyle w:val="10"/>
          <w:color w:val="000000"/>
          <w:lang w:eastAsia="uk-UA"/>
        </w:rPr>
        <w:t>його контрактом з Академією та цим Положенням.</w:t>
      </w:r>
    </w:p>
    <w:p w:rsidR="00D57F0A" w:rsidRPr="00E960DB" w:rsidRDefault="009573BC" w:rsidP="00451943">
      <w:pPr>
        <w:pStyle w:val="a5"/>
        <w:shd w:val="clear" w:color="auto" w:fill="auto"/>
        <w:spacing w:before="0" w:after="0" w:line="240" w:lineRule="auto"/>
        <w:ind w:left="20" w:right="20" w:firstLine="567"/>
      </w:pPr>
      <w:r w:rsidRPr="00E960DB">
        <w:rPr>
          <w:rStyle w:val="10"/>
          <w:color w:val="000000"/>
          <w:lang w:val="ru-RU" w:eastAsia="uk-UA"/>
        </w:rPr>
        <w:t>3.</w:t>
      </w:r>
      <w:r w:rsidR="00E94A4B">
        <w:rPr>
          <w:rStyle w:val="10"/>
          <w:color w:val="000000"/>
          <w:lang w:val="ru-RU" w:eastAsia="uk-UA"/>
        </w:rPr>
        <w:t>4</w:t>
      </w:r>
      <w:r w:rsidRPr="00E960DB">
        <w:rPr>
          <w:rStyle w:val="10"/>
          <w:color w:val="000000"/>
          <w:lang w:val="ru-RU" w:eastAsia="uk-UA"/>
        </w:rPr>
        <w:t xml:space="preserve">. </w:t>
      </w:r>
      <w:r w:rsidR="00D57F0A" w:rsidRPr="00E960DB">
        <w:rPr>
          <w:rStyle w:val="10"/>
          <w:color w:val="000000"/>
          <w:lang w:eastAsia="uk-UA"/>
        </w:rPr>
        <w:t>Директор Біосферного заповідника щорічно до 01 березня наступного року звітує перед колективом наукових працівників про свою діяльність.</w:t>
      </w:r>
    </w:p>
    <w:p w:rsidR="00872219" w:rsidRPr="00E960DB" w:rsidRDefault="00872219" w:rsidP="00451943">
      <w:pPr>
        <w:pStyle w:val="2b"/>
        <w:shd w:val="clear" w:color="auto" w:fill="auto"/>
        <w:tabs>
          <w:tab w:val="left" w:pos="1165"/>
        </w:tabs>
        <w:spacing w:line="240" w:lineRule="auto"/>
        <w:ind w:left="20" w:right="20" w:firstLine="567"/>
        <w:jc w:val="both"/>
        <w:rPr>
          <w:sz w:val="28"/>
          <w:szCs w:val="28"/>
        </w:rPr>
      </w:pPr>
      <w:r w:rsidRPr="00E960DB">
        <w:rPr>
          <w:rStyle w:val="10"/>
          <w:color w:val="000000"/>
        </w:rPr>
        <w:t>3.</w:t>
      </w:r>
      <w:r w:rsidR="00E94A4B">
        <w:rPr>
          <w:rStyle w:val="10"/>
          <w:color w:val="000000"/>
        </w:rPr>
        <w:t>5</w:t>
      </w:r>
      <w:r w:rsidR="00745FBE" w:rsidRPr="00E960DB">
        <w:rPr>
          <w:rStyle w:val="10"/>
          <w:color w:val="000000"/>
        </w:rPr>
        <w:t>.</w:t>
      </w:r>
      <w:r w:rsidR="00D57F0A" w:rsidRPr="00E960DB">
        <w:rPr>
          <w:rStyle w:val="10"/>
          <w:color w:val="000000"/>
        </w:rPr>
        <w:t xml:space="preserve"> </w:t>
      </w:r>
      <w:r w:rsidRPr="00E960DB">
        <w:rPr>
          <w:sz w:val="28"/>
          <w:szCs w:val="28"/>
        </w:rPr>
        <w:t xml:space="preserve">Директор Біосферного заповідника може бути звільнений з посади Президентом Академії з підстав, визначених законодавством про працю, а також за порушення умов контракту. Директор також може бути звільнений з посади у зв'язку з прийняттям рішення про </w:t>
      </w:r>
      <w:r w:rsidRPr="00182528">
        <w:rPr>
          <w:color w:val="000000" w:themeColor="text1"/>
          <w:sz w:val="28"/>
          <w:szCs w:val="28"/>
        </w:rPr>
        <w:t>його відкликання зборами</w:t>
      </w:r>
      <w:r w:rsidRPr="00E960DB">
        <w:rPr>
          <w:sz w:val="28"/>
          <w:szCs w:val="28"/>
        </w:rPr>
        <w:t xml:space="preserve"> колективу наукових працівників Біосферного заповідника. У випадку дострокового припинення повноважень директора Біосферного заповідника в цілому діють процедура та порядок голосування, передбачені для обрання директора Біосферного заповідника.</w:t>
      </w:r>
    </w:p>
    <w:p w:rsidR="00872219" w:rsidRPr="00E960DB" w:rsidRDefault="00872219" w:rsidP="00451943">
      <w:pPr>
        <w:pStyle w:val="2b"/>
        <w:shd w:val="clear" w:color="auto" w:fill="auto"/>
        <w:tabs>
          <w:tab w:val="left" w:pos="1165"/>
        </w:tabs>
        <w:spacing w:line="240" w:lineRule="auto"/>
        <w:ind w:left="20" w:right="20" w:firstLine="567"/>
        <w:jc w:val="both"/>
        <w:rPr>
          <w:sz w:val="28"/>
          <w:szCs w:val="28"/>
        </w:rPr>
      </w:pPr>
      <w:r w:rsidRPr="00E960DB">
        <w:rPr>
          <w:sz w:val="28"/>
          <w:szCs w:val="28"/>
        </w:rPr>
        <w:t>3.</w:t>
      </w:r>
      <w:r w:rsidR="00E94A4B">
        <w:rPr>
          <w:sz w:val="28"/>
          <w:szCs w:val="28"/>
        </w:rPr>
        <w:t>6</w:t>
      </w:r>
      <w:r w:rsidR="00745FBE" w:rsidRPr="00E960DB">
        <w:rPr>
          <w:sz w:val="28"/>
          <w:szCs w:val="28"/>
        </w:rPr>
        <w:t>.</w:t>
      </w:r>
      <w:r w:rsidRPr="00E960DB">
        <w:rPr>
          <w:sz w:val="28"/>
          <w:szCs w:val="28"/>
        </w:rPr>
        <w:t xml:space="preserve"> Подання про відкликання директора може бути внесено на розгляд зборів колективу наукових працівників Біосферного заповідника не менш як половиною статутного складу Вченої ради Біосферного заповідника. Збори колективу наукових працівників вважаються повноважними, якщо на них присутні не менш як дві третини фактичної чисельності штатних наукових працівників Біосферного заповідника. Рішення про відкликання директора приймається двома третинами голосів наукових працівників, присутніх на зборах колективу наукових працівників Біосферного заповідника. </w:t>
      </w:r>
    </w:p>
    <w:p w:rsidR="00F82D5D" w:rsidRPr="00E960DB" w:rsidRDefault="00872219" w:rsidP="00451943">
      <w:pPr>
        <w:pStyle w:val="2b"/>
        <w:shd w:val="clear" w:color="auto" w:fill="auto"/>
        <w:spacing w:line="240" w:lineRule="auto"/>
        <w:ind w:left="20" w:right="20" w:firstLine="567"/>
        <w:jc w:val="both"/>
        <w:rPr>
          <w:sz w:val="28"/>
          <w:szCs w:val="28"/>
        </w:rPr>
      </w:pPr>
      <w:r w:rsidRPr="00E960DB">
        <w:rPr>
          <w:rStyle w:val="10"/>
          <w:color w:val="000000"/>
        </w:rPr>
        <w:t>3.</w:t>
      </w:r>
      <w:r w:rsidR="00E94A4B">
        <w:rPr>
          <w:rStyle w:val="10"/>
          <w:color w:val="000000"/>
        </w:rPr>
        <w:t>7</w:t>
      </w:r>
      <w:r w:rsidR="00745FBE" w:rsidRPr="00182528">
        <w:rPr>
          <w:rStyle w:val="10"/>
          <w:color w:val="000000"/>
        </w:rPr>
        <w:t>.</w:t>
      </w:r>
      <w:r w:rsidRPr="00182528">
        <w:rPr>
          <w:rStyle w:val="10"/>
          <w:color w:val="000000"/>
        </w:rPr>
        <w:t xml:space="preserve"> </w:t>
      </w:r>
      <w:r w:rsidRPr="00182528">
        <w:rPr>
          <w:sz w:val="28"/>
          <w:szCs w:val="28"/>
        </w:rPr>
        <w:t xml:space="preserve">Заступник директора з наукової роботи Біосферного заповідника призначається на посаду та звільняється з посади рішенням Президії </w:t>
      </w:r>
      <w:r w:rsidR="0048052B" w:rsidRPr="00182528">
        <w:rPr>
          <w:sz w:val="28"/>
          <w:szCs w:val="28"/>
        </w:rPr>
        <w:t xml:space="preserve">Академії </w:t>
      </w:r>
      <w:r w:rsidRPr="00182528">
        <w:rPr>
          <w:sz w:val="28"/>
          <w:szCs w:val="28"/>
        </w:rPr>
        <w:t>за подання</w:t>
      </w:r>
      <w:r w:rsidR="002546CD" w:rsidRPr="00182528">
        <w:rPr>
          <w:sz w:val="28"/>
          <w:szCs w:val="28"/>
        </w:rPr>
        <w:t>м</w:t>
      </w:r>
      <w:r w:rsidRPr="00182528">
        <w:rPr>
          <w:sz w:val="28"/>
          <w:szCs w:val="28"/>
        </w:rPr>
        <w:t xml:space="preserve"> відповідного відділення.</w:t>
      </w:r>
      <w:r w:rsidRPr="00E960DB">
        <w:rPr>
          <w:sz w:val="28"/>
          <w:szCs w:val="28"/>
        </w:rPr>
        <w:t xml:space="preserve"> </w:t>
      </w:r>
    </w:p>
    <w:p w:rsidR="00872219" w:rsidRPr="00E960DB" w:rsidRDefault="00872219" w:rsidP="00451943">
      <w:pPr>
        <w:pStyle w:val="2b"/>
        <w:shd w:val="clear" w:color="auto" w:fill="auto"/>
        <w:spacing w:line="240" w:lineRule="auto"/>
        <w:ind w:left="20" w:right="20" w:firstLine="567"/>
        <w:jc w:val="both"/>
        <w:rPr>
          <w:color w:val="000000"/>
          <w:sz w:val="28"/>
          <w:szCs w:val="28"/>
        </w:rPr>
      </w:pPr>
      <w:r w:rsidRPr="00E960DB">
        <w:rPr>
          <w:sz w:val="28"/>
          <w:szCs w:val="28"/>
        </w:rPr>
        <w:t xml:space="preserve">Заступники директора здійснюють свої функції і повноваження відповідно до обов'язків, визначених у посадових інструкціях, затверджених наказом директора Біосферного заповідника, і несуть відповідальність за стан справ у дорученій сфері їхньої діяльності перед директором, </w:t>
      </w:r>
      <w:r w:rsidRPr="00E960DB">
        <w:rPr>
          <w:color w:val="000000"/>
          <w:sz w:val="28"/>
          <w:szCs w:val="28"/>
        </w:rPr>
        <w:t>а заступник директора з наукової роботи – і перед Президією Академії.</w:t>
      </w:r>
    </w:p>
    <w:p w:rsidR="00D57F0A" w:rsidRPr="00E960DB" w:rsidRDefault="009573BC" w:rsidP="00451943">
      <w:pPr>
        <w:pStyle w:val="a5"/>
        <w:shd w:val="clear" w:color="auto" w:fill="auto"/>
        <w:spacing w:before="0" w:after="0" w:line="240" w:lineRule="auto"/>
        <w:ind w:left="20" w:right="20" w:firstLine="567"/>
      </w:pPr>
      <w:r w:rsidRPr="00E960DB">
        <w:rPr>
          <w:rStyle w:val="10"/>
          <w:color w:val="000000"/>
          <w:lang w:val="ru-RU" w:eastAsia="uk-UA"/>
        </w:rPr>
        <w:t>3.</w:t>
      </w:r>
      <w:r w:rsidR="00E94A4B">
        <w:rPr>
          <w:rStyle w:val="10"/>
          <w:color w:val="000000"/>
          <w:lang w:val="ru-RU" w:eastAsia="uk-UA"/>
        </w:rPr>
        <w:t>8</w:t>
      </w:r>
      <w:r w:rsidRPr="00E960DB">
        <w:rPr>
          <w:rStyle w:val="10"/>
          <w:color w:val="000000"/>
          <w:lang w:val="ru-RU" w:eastAsia="uk-UA"/>
        </w:rPr>
        <w:t xml:space="preserve">. </w:t>
      </w:r>
      <w:r w:rsidR="00D57F0A" w:rsidRPr="00E960DB">
        <w:rPr>
          <w:rStyle w:val="10"/>
          <w:color w:val="000000"/>
          <w:lang w:eastAsia="uk-UA"/>
        </w:rPr>
        <w:t xml:space="preserve">Головний бухгалтер Біосферного заповідника призначається на посаду і звільняється з неї директором Біосферного заповідника за погодженням з </w:t>
      </w:r>
      <w:r w:rsidR="00BE5F6B" w:rsidRPr="00BE5F6B">
        <w:rPr>
          <w:rStyle w:val="10"/>
          <w:color w:val="000000"/>
          <w:lang w:eastAsia="uk-UA"/>
        </w:rPr>
        <w:t>П</w:t>
      </w:r>
      <w:r w:rsidR="00096FC8" w:rsidRPr="00BE5F6B">
        <w:rPr>
          <w:rStyle w:val="10"/>
          <w:color w:val="000000"/>
          <w:lang w:eastAsia="uk-UA"/>
        </w:rPr>
        <w:t xml:space="preserve">резидентом </w:t>
      </w:r>
      <w:r w:rsidR="00D57F0A" w:rsidRPr="00BE5F6B">
        <w:rPr>
          <w:rStyle w:val="10"/>
          <w:color w:val="000000"/>
          <w:lang w:eastAsia="uk-UA"/>
        </w:rPr>
        <w:t>Академі</w:t>
      </w:r>
      <w:r w:rsidR="00096FC8" w:rsidRPr="00BE5F6B">
        <w:rPr>
          <w:rStyle w:val="10"/>
          <w:color w:val="000000"/>
          <w:lang w:eastAsia="uk-UA"/>
        </w:rPr>
        <w:t>ї</w:t>
      </w:r>
      <w:r w:rsidR="00D57F0A" w:rsidRPr="00BE5F6B">
        <w:rPr>
          <w:rStyle w:val="10"/>
          <w:color w:val="000000"/>
          <w:lang w:eastAsia="uk-UA"/>
        </w:rPr>
        <w:t>.</w:t>
      </w:r>
    </w:p>
    <w:p w:rsidR="00D57F0A" w:rsidRPr="00E960DB" w:rsidRDefault="009573BC" w:rsidP="00451943">
      <w:pPr>
        <w:pStyle w:val="a5"/>
        <w:shd w:val="clear" w:color="auto" w:fill="auto"/>
        <w:spacing w:before="0" w:after="0" w:line="240" w:lineRule="auto"/>
        <w:ind w:left="20" w:right="20" w:firstLine="567"/>
      </w:pPr>
      <w:r w:rsidRPr="00E960DB">
        <w:rPr>
          <w:rStyle w:val="10"/>
          <w:color w:val="000000"/>
          <w:lang w:val="ru-RU" w:eastAsia="uk-UA"/>
        </w:rPr>
        <w:t>3.</w:t>
      </w:r>
      <w:r w:rsidR="00E94A4B">
        <w:rPr>
          <w:rStyle w:val="10"/>
          <w:color w:val="000000"/>
          <w:lang w:val="ru-RU" w:eastAsia="uk-UA"/>
        </w:rPr>
        <w:t>9</w:t>
      </w:r>
      <w:r w:rsidRPr="00E960DB">
        <w:rPr>
          <w:rStyle w:val="10"/>
          <w:color w:val="000000"/>
          <w:lang w:val="ru-RU" w:eastAsia="uk-UA"/>
        </w:rPr>
        <w:t xml:space="preserve">. </w:t>
      </w:r>
      <w:r w:rsidR="00D57F0A" w:rsidRPr="00E960DB">
        <w:rPr>
          <w:rStyle w:val="10"/>
          <w:color w:val="000000"/>
          <w:lang w:eastAsia="uk-UA"/>
        </w:rPr>
        <w:t xml:space="preserve">Заміщення вакантних посад наукових працівників проводиться на </w:t>
      </w:r>
      <w:r w:rsidR="00D57F0A" w:rsidRPr="00E960DB">
        <w:rPr>
          <w:rStyle w:val="10"/>
          <w:color w:val="000000"/>
          <w:lang w:eastAsia="uk-UA"/>
        </w:rPr>
        <w:lastRenderedPageBreak/>
        <w:t>конкурсній основі у встановленому порядку. Результати конкурсів затверджуються директором Біосферного заповідника.</w:t>
      </w:r>
    </w:p>
    <w:p w:rsidR="00D57F0A" w:rsidRPr="00E960DB" w:rsidRDefault="00D57F0A" w:rsidP="00451943">
      <w:pPr>
        <w:pStyle w:val="a5"/>
        <w:shd w:val="clear" w:color="auto" w:fill="auto"/>
        <w:spacing w:before="0" w:after="0" w:line="240" w:lineRule="auto"/>
        <w:ind w:left="20" w:right="20" w:firstLine="567"/>
      </w:pPr>
      <w:r w:rsidRPr="00E960DB">
        <w:rPr>
          <w:rStyle w:val="10"/>
          <w:color w:val="000000"/>
          <w:lang w:eastAsia="uk-UA"/>
        </w:rPr>
        <w:t>Інші працівники Біосферного заповідника приймаються на роботу і звільняються з неї в загальному порядку, передбаченому законодавством.</w:t>
      </w:r>
    </w:p>
    <w:p w:rsidR="00D57F0A" w:rsidRPr="00E960DB" w:rsidRDefault="00D57F0A" w:rsidP="00451943">
      <w:pPr>
        <w:pStyle w:val="a5"/>
        <w:shd w:val="clear" w:color="auto" w:fill="auto"/>
        <w:spacing w:before="0" w:after="0" w:line="240" w:lineRule="auto"/>
        <w:ind w:left="20" w:right="20" w:firstLine="567"/>
      </w:pPr>
      <w:r w:rsidRPr="00E960DB">
        <w:rPr>
          <w:rStyle w:val="10"/>
          <w:color w:val="000000"/>
          <w:lang w:eastAsia="uk-UA"/>
        </w:rPr>
        <w:t>Організація наукового, матеріально-технічного та іншого забезпечення діяльності в Біосферному заповіднику покладається на його апарат управління.</w:t>
      </w:r>
    </w:p>
    <w:p w:rsidR="00D57F0A" w:rsidRPr="00E960DB" w:rsidRDefault="009573BC" w:rsidP="00451943">
      <w:pPr>
        <w:pStyle w:val="a5"/>
        <w:shd w:val="clear" w:color="auto" w:fill="auto"/>
        <w:spacing w:before="0" w:after="0" w:line="240" w:lineRule="auto"/>
        <w:ind w:left="20" w:right="20" w:firstLine="567"/>
      </w:pPr>
      <w:r w:rsidRPr="00E960DB">
        <w:rPr>
          <w:rStyle w:val="10"/>
          <w:color w:val="000000"/>
          <w:lang w:val="ru-RU" w:eastAsia="uk-UA"/>
        </w:rPr>
        <w:t>3.1</w:t>
      </w:r>
      <w:r w:rsidR="00E94A4B">
        <w:rPr>
          <w:rStyle w:val="10"/>
          <w:color w:val="000000"/>
          <w:lang w:val="ru-RU" w:eastAsia="uk-UA"/>
        </w:rPr>
        <w:t>0</w:t>
      </w:r>
      <w:r w:rsidRPr="00E960DB">
        <w:rPr>
          <w:rStyle w:val="10"/>
          <w:color w:val="000000"/>
          <w:lang w:val="ru-RU" w:eastAsia="uk-UA"/>
        </w:rPr>
        <w:t xml:space="preserve">. </w:t>
      </w:r>
      <w:r w:rsidR="00D57F0A" w:rsidRPr="00E960DB">
        <w:rPr>
          <w:rStyle w:val="10"/>
          <w:color w:val="000000"/>
          <w:lang w:eastAsia="uk-UA"/>
        </w:rPr>
        <w:t>Виробничі, трудові та соціально-економічні відносини Біосферного заповідника з працівниками регулюються законодавством.</w:t>
      </w:r>
    </w:p>
    <w:p w:rsidR="00D57F0A" w:rsidRPr="00E960DB" w:rsidRDefault="009573BC" w:rsidP="00451943">
      <w:pPr>
        <w:pStyle w:val="a5"/>
        <w:shd w:val="clear" w:color="auto" w:fill="auto"/>
        <w:spacing w:before="0" w:after="0" w:line="240" w:lineRule="auto"/>
        <w:ind w:left="20" w:right="20" w:firstLine="567"/>
      </w:pPr>
      <w:r w:rsidRPr="00E960DB">
        <w:rPr>
          <w:rStyle w:val="10"/>
          <w:color w:val="000000"/>
          <w:lang w:val="ru-RU" w:eastAsia="uk-UA"/>
        </w:rPr>
        <w:t>3.1</w:t>
      </w:r>
      <w:r w:rsidR="00E94A4B">
        <w:rPr>
          <w:rStyle w:val="10"/>
          <w:color w:val="000000"/>
          <w:lang w:val="ru-RU" w:eastAsia="uk-UA"/>
        </w:rPr>
        <w:t>1</w:t>
      </w:r>
      <w:r w:rsidRPr="00E960DB">
        <w:rPr>
          <w:rStyle w:val="10"/>
          <w:color w:val="000000"/>
          <w:lang w:val="ru-RU" w:eastAsia="uk-UA"/>
        </w:rPr>
        <w:t xml:space="preserve">. </w:t>
      </w:r>
      <w:r w:rsidR="00D57F0A" w:rsidRPr="00E960DB">
        <w:rPr>
          <w:rStyle w:val="10"/>
          <w:color w:val="000000"/>
          <w:lang w:eastAsia="uk-UA"/>
        </w:rPr>
        <w:t xml:space="preserve">Трудовий колектив Біосферного заповідника становлять </w:t>
      </w:r>
      <w:r w:rsidR="00096FC8" w:rsidRPr="00E960DB">
        <w:rPr>
          <w:rStyle w:val="10"/>
          <w:color w:val="000000"/>
          <w:lang w:eastAsia="uk-UA"/>
        </w:rPr>
        <w:t>особи</w:t>
      </w:r>
      <w:r w:rsidR="00D57F0A" w:rsidRPr="00E960DB">
        <w:rPr>
          <w:rStyle w:val="10"/>
          <w:color w:val="000000"/>
          <w:lang w:eastAsia="uk-UA"/>
        </w:rPr>
        <w:t>, які знаходяться з ним у трудових відносинах та своєю працею беруть участь у його діяльності.</w:t>
      </w:r>
    </w:p>
    <w:p w:rsidR="00E666C5" w:rsidRPr="00E960DB" w:rsidRDefault="00D57F0A" w:rsidP="00451943">
      <w:pPr>
        <w:ind w:left="20" w:firstLine="567"/>
        <w:jc w:val="both"/>
        <w:rPr>
          <w:rFonts w:ascii="Times New Roman" w:hAnsi="Times New Roman" w:cs="Times New Roman"/>
          <w:sz w:val="28"/>
          <w:szCs w:val="28"/>
        </w:rPr>
      </w:pPr>
      <w:r w:rsidRPr="00E960DB">
        <w:rPr>
          <w:rStyle w:val="10"/>
        </w:rPr>
        <w:t>З метою врегулювання виробничих, соціально-економічних відносин та узгодження інтересів працівників і керівни</w:t>
      </w:r>
      <w:r w:rsidR="00E666C5" w:rsidRPr="00E960DB">
        <w:rPr>
          <w:rStyle w:val="10"/>
        </w:rPr>
        <w:t>цтва Біосферного заповідника між</w:t>
      </w:r>
      <w:r w:rsidR="00E666C5" w:rsidRPr="00E960DB">
        <w:rPr>
          <w:rFonts w:ascii="Times New Roman" w:hAnsi="Times New Roman" w:cs="Times New Roman"/>
          <w:sz w:val="28"/>
          <w:szCs w:val="28"/>
        </w:rPr>
        <w:t xml:space="preserve"> </w:t>
      </w:r>
      <w:r w:rsidRPr="00E960DB">
        <w:rPr>
          <w:rStyle w:val="10"/>
        </w:rPr>
        <w:t>ними відповідно до законодавства укладається колективний договір, який підписується уповноваженими представниками сторін.</w:t>
      </w:r>
    </w:p>
    <w:p w:rsidR="00D57F0A" w:rsidRPr="00E960DB" w:rsidRDefault="00D57F0A" w:rsidP="00451943">
      <w:pPr>
        <w:ind w:left="20" w:firstLine="567"/>
        <w:jc w:val="both"/>
        <w:rPr>
          <w:rFonts w:ascii="Times New Roman" w:hAnsi="Times New Roman" w:cs="Times New Roman"/>
          <w:sz w:val="28"/>
          <w:szCs w:val="28"/>
        </w:rPr>
      </w:pPr>
      <w:r w:rsidRPr="00E960DB">
        <w:rPr>
          <w:rStyle w:val="10"/>
        </w:rPr>
        <w:t>Повноваження трудового колективу реалізуються загальними зборами та їх виборним органом.</w:t>
      </w:r>
    </w:p>
    <w:p w:rsidR="00D57F0A" w:rsidRPr="00E960DB" w:rsidRDefault="00D57F0A" w:rsidP="00451943">
      <w:pPr>
        <w:ind w:left="20" w:firstLine="567"/>
        <w:jc w:val="both"/>
        <w:rPr>
          <w:rFonts w:ascii="Times New Roman" w:hAnsi="Times New Roman" w:cs="Times New Roman"/>
          <w:sz w:val="28"/>
          <w:szCs w:val="28"/>
        </w:rPr>
      </w:pPr>
      <w:r w:rsidRPr="00E960DB">
        <w:rPr>
          <w:rStyle w:val="10"/>
        </w:rPr>
        <w:t xml:space="preserve">Інтереси трудового колективу представляє </w:t>
      </w:r>
      <w:r w:rsidR="00096FC8" w:rsidRPr="00E960DB">
        <w:rPr>
          <w:rStyle w:val="10"/>
        </w:rPr>
        <w:t>р</w:t>
      </w:r>
      <w:r w:rsidRPr="00E960DB">
        <w:rPr>
          <w:rStyle w:val="10"/>
        </w:rPr>
        <w:t>ада трудового колективу або виборний орган профспілкової організації, які обираються і діють згідно із законодавством.</w:t>
      </w:r>
    </w:p>
    <w:p w:rsidR="009D3FE5" w:rsidRDefault="009573BC" w:rsidP="00451943">
      <w:pPr>
        <w:pStyle w:val="a5"/>
        <w:shd w:val="clear" w:color="auto" w:fill="auto"/>
        <w:tabs>
          <w:tab w:val="left" w:pos="1499"/>
        </w:tabs>
        <w:spacing w:before="0" w:after="0" w:line="240" w:lineRule="auto"/>
        <w:ind w:left="20" w:right="20" w:firstLine="567"/>
        <w:rPr>
          <w:rStyle w:val="10"/>
          <w:color w:val="000000"/>
          <w:lang w:eastAsia="uk-UA"/>
        </w:rPr>
      </w:pPr>
      <w:r w:rsidRPr="00E960DB">
        <w:rPr>
          <w:rStyle w:val="10"/>
          <w:color w:val="000000"/>
          <w:lang w:val="ru-RU" w:eastAsia="uk-UA"/>
        </w:rPr>
        <w:t>3.1</w:t>
      </w:r>
      <w:r w:rsidR="00E94A4B">
        <w:rPr>
          <w:rStyle w:val="10"/>
          <w:color w:val="000000"/>
          <w:lang w:val="ru-RU" w:eastAsia="uk-UA"/>
        </w:rPr>
        <w:t>2</w:t>
      </w:r>
      <w:r w:rsidRPr="00E960DB">
        <w:rPr>
          <w:rStyle w:val="10"/>
          <w:color w:val="000000"/>
          <w:lang w:val="ru-RU" w:eastAsia="uk-UA"/>
        </w:rPr>
        <w:t xml:space="preserve">. </w:t>
      </w:r>
      <w:r w:rsidR="00D57F0A" w:rsidRPr="00182528">
        <w:rPr>
          <w:rStyle w:val="10"/>
          <w:color w:val="000000"/>
          <w:lang w:eastAsia="uk-UA"/>
        </w:rPr>
        <w:t>Контроль за діяльністю Біосферного заповідника здійсн</w:t>
      </w:r>
      <w:r w:rsidR="004155C0" w:rsidRPr="00182528">
        <w:rPr>
          <w:rStyle w:val="10"/>
          <w:color w:val="000000"/>
          <w:lang w:eastAsia="uk-UA"/>
        </w:rPr>
        <w:t>ю</w:t>
      </w:r>
      <w:r w:rsidR="009D3FE5" w:rsidRPr="00182528">
        <w:rPr>
          <w:rStyle w:val="10"/>
          <w:color w:val="000000"/>
          <w:lang w:eastAsia="uk-UA"/>
        </w:rPr>
        <w:t xml:space="preserve">є </w:t>
      </w:r>
      <w:r w:rsidR="002A163E" w:rsidRPr="00182528">
        <w:rPr>
          <w:rStyle w:val="10"/>
          <w:color w:val="000000"/>
          <w:lang w:eastAsia="uk-UA"/>
        </w:rPr>
        <w:t>Академія</w:t>
      </w:r>
      <w:r w:rsidR="009D3FE5" w:rsidRPr="00182528">
        <w:rPr>
          <w:rStyle w:val="10"/>
          <w:color w:val="000000"/>
          <w:lang w:eastAsia="uk-UA"/>
        </w:rPr>
        <w:t xml:space="preserve"> та </w:t>
      </w:r>
      <w:r w:rsidR="00684624" w:rsidRPr="00182528">
        <w:rPr>
          <w:color w:val="000000"/>
        </w:rPr>
        <w:t>спеціально уповноважен</w:t>
      </w:r>
      <w:r w:rsidR="009D3FE5" w:rsidRPr="00182528">
        <w:rPr>
          <w:color w:val="000000"/>
        </w:rPr>
        <w:t>і</w:t>
      </w:r>
      <w:r w:rsidR="00684624" w:rsidRPr="00182528">
        <w:rPr>
          <w:color w:val="000000"/>
        </w:rPr>
        <w:t xml:space="preserve"> н</w:t>
      </w:r>
      <w:r w:rsidR="00684624" w:rsidRPr="00182528">
        <w:rPr>
          <w:color w:val="000000"/>
          <w:lang w:val="ru-RU"/>
        </w:rPr>
        <w:t>а</w:t>
      </w:r>
      <w:r w:rsidR="00C65403" w:rsidRPr="00182528">
        <w:rPr>
          <w:color w:val="000000"/>
        </w:rPr>
        <w:t xml:space="preserve"> те орган</w:t>
      </w:r>
      <w:r w:rsidR="009D3FE5" w:rsidRPr="00182528">
        <w:rPr>
          <w:color w:val="000000"/>
        </w:rPr>
        <w:t>и</w:t>
      </w:r>
      <w:r w:rsidR="00C65403" w:rsidRPr="00182528">
        <w:rPr>
          <w:color w:val="000000"/>
        </w:rPr>
        <w:t xml:space="preserve"> виконавчої влади</w:t>
      </w:r>
      <w:r w:rsidR="00D57F0A" w:rsidRPr="00182528">
        <w:rPr>
          <w:rStyle w:val="10"/>
          <w:color w:val="000000"/>
          <w:lang w:eastAsia="uk-UA"/>
        </w:rPr>
        <w:t>.</w:t>
      </w:r>
      <w:r w:rsidR="00D57F0A" w:rsidRPr="00E960DB">
        <w:rPr>
          <w:rStyle w:val="10"/>
          <w:color w:val="000000"/>
          <w:lang w:eastAsia="uk-UA"/>
        </w:rPr>
        <w:t xml:space="preserve"> </w:t>
      </w:r>
    </w:p>
    <w:p w:rsidR="00654196" w:rsidRPr="00654196" w:rsidRDefault="00654196" w:rsidP="00654196">
      <w:pPr>
        <w:pStyle w:val="a5"/>
        <w:shd w:val="clear" w:color="auto" w:fill="auto"/>
        <w:tabs>
          <w:tab w:val="left" w:pos="1499"/>
        </w:tabs>
        <w:spacing w:before="0" w:after="0" w:line="240" w:lineRule="auto"/>
        <w:ind w:left="20" w:right="20" w:firstLine="567"/>
        <w:rPr>
          <w:rStyle w:val="10"/>
          <w:color w:val="000000" w:themeColor="text1"/>
          <w:lang w:eastAsia="uk-UA"/>
        </w:rPr>
      </w:pPr>
      <w:r>
        <w:rPr>
          <w:rStyle w:val="10"/>
          <w:color w:val="000000"/>
          <w:lang w:eastAsia="uk-UA"/>
        </w:rPr>
        <w:t>3.1</w:t>
      </w:r>
      <w:r w:rsidR="00E94A4B">
        <w:rPr>
          <w:rStyle w:val="10"/>
          <w:color w:val="000000"/>
          <w:lang w:eastAsia="uk-UA"/>
        </w:rPr>
        <w:t>3</w:t>
      </w:r>
      <w:r>
        <w:rPr>
          <w:rStyle w:val="10"/>
          <w:color w:val="000000"/>
          <w:lang w:eastAsia="uk-UA"/>
        </w:rPr>
        <w:t xml:space="preserve">. </w:t>
      </w:r>
      <w:r w:rsidRPr="00654196">
        <w:rPr>
          <w:color w:val="000000" w:themeColor="text1"/>
          <w:shd w:val="clear" w:color="auto" w:fill="FFFFFF"/>
        </w:rPr>
        <w:t xml:space="preserve">Органи місцевого самоврядування, місцеві державні адміністрації, виконавчі органи місцевого самоврядування сприяють охороні й збереженню </w:t>
      </w:r>
      <w:r>
        <w:rPr>
          <w:color w:val="000000" w:themeColor="text1"/>
          <w:shd w:val="clear" w:color="auto" w:fill="FFFFFF"/>
        </w:rPr>
        <w:t>Біосферного заповідника</w:t>
      </w:r>
      <w:r w:rsidRPr="00654196">
        <w:rPr>
          <w:color w:val="000000" w:themeColor="text1"/>
          <w:shd w:val="clear" w:color="auto" w:fill="FFFFFF"/>
        </w:rPr>
        <w:t xml:space="preserve">, </w:t>
      </w:r>
      <w:r w:rsidRPr="00E4528A">
        <w:rPr>
          <w:color w:val="000000" w:themeColor="text1"/>
          <w:shd w:val="clear" w:color="auto" w:fill="FFFFFF"/>
        </w:rPr>
        <w:t xml:space="preserve">виконанню покладених </w:t>
      </w:r>
      <w:r w:rsidRPr="00DA052D">
        <w:rPr>
          <w:color w:val="000000" w:themeColor="text1"/>
          <w:shd w:val="clear" w:color="auto" w:fill="FFFFFF"/>
        </w:rPr>
        <w:t>на н</w:t>
      </w:r>
      <w:r w:rsidR="00E4528A" w:rsidRPr="00DA052D">
        <w:rPr>
          <w:color w:val="000000" w:themeColor="text1"/>
          <w:shd w:val="clear" w:color="auto" w:fill="FFFFFF"/>
        </w:rPr>
        <w:t>ього</w:t>
      </w:r>
      <w:r w:rsidRPr="00E4528A">
        <w:rPr>
          <w:color w:val="000000" w:themeColor="text1"/>
          <w:shd w:val="clear" w:color="auto" w:fill="FFFFFF"/>
        </w:rPr>
        <w:t xml:space="preserve"> завдань.</w:t>
      </w:r>
    </w:p>
    <w:p w:rsidR="009573BC" w:rsidRPr="00E960DB" w:rsidRDefault="009573BC" w:rsidP="00E960DB">
      <w:pPr>
        <w:pStyle w:val="a5"/>
        <w:shd w:val="clear" w:color="auto" w:fill="auto"/>
        <w:tabs>
          <w:tab w:val="left" w:pos="1499"/>
        </w:tabs>
        <w:spacing w:before="0" w:after="0" w:line="240" w:lineRule="auto"/>
        <w:ind w:right="20" w:firstLine="567"/>
        <w:rPr>
          <w:rStyle w:val="10"/>
          <w:color w:val="000000"/>
          <w:lang w:eastAsia="uk-UA"/>
        </w:rPr>
      </w:pPr>
      <w:bookmarkStart w:id="2" w:name="bookmark5"/>
    </w:p>
    <w:p w:rsidR="00D57F0A" w:rsidRPr="00E960DB" w:rsidRDefault="009573BC" w:rsidP="00BC79B2">
      <w:pPr>
        <w:pStyle w:val="a5"/>
        <w:shd w:val="clear" w:color="auto" w:fill="auto"/>
        <w:tabs>
          <w:tab w:val="left" w:pos="1499"/>
        </w:tabs>
        <w:spacing w:before="0" w:after="0" w:line="240" w:lineRule="auto"/>
        <w:ind w:right="20"/>
        <w:jc w:val="center"/>
        <w:rPr>
          <w:rStyle w:val="51"/>
          <w:bCs w:val="0"/>
          <w:color w:val="000000"/>
          <w:lang w:eastAsia="uk-UA"/>
        </w:rPr>
      </w:pPr>
      <w:r w:rsidRPr="00E960DB">
        <w:rPr>
          <w:rStyle w:val="10"/>
          <w:b/>
          <w:color w:val="000000"/>
          <w:lang w:val="ru-RU" w:eastAsia="uk-UA"/>
        </w:rPr>
        <w:t>4</w:t>
      </w:r>
      <w:r w:rsidRPr="00E960DB">
        <w:rPr>
          <w:rStyle w:val="10"/>
          <w:color w:val="000000"/>
          <w:lang w:val="ru-RU" w:eastAsia="uk-UA"/>
        </w:rPr>
        <w:t xml:space="preserve">. </w:t>
      </w:r>
      <w:r w:rsidR="00BC79B2" w:rsidRPr="00BC79B2">
        <w:rPr>
          <w:rStyle w:val="10"/>
          <w:b/>
          <w:color w:val="000000" w:themeColor="text1"/>
          <w:lang w:val="ru-RU" w:eastAsia="uk-UA"/>
        </w:rPr>
        <w:t>СТРУКТУРА ТА</w:t>
      </w:r>
      <w:r w:rsidR="00BC79B2">
        <w:rPr>
          <w:rStyle w:val="10"/>
          <w:color w:val="000000"/>
          <w:lang w:val="ru-RU" w:eastAsia="uk-UA"/>
        </w:rPr>
        <w:t xml:space="preserve"> </w:t>
      </w:r>
      <w:r w:rsidR="00D57F0A" w:rsidRPr="00E960DB">
        <w:rPr>
          <w:rStyle w:val="51"/>
          <w:bCs w:val="0"/>
          <w:color w:val="000000"/>
          <w:lang w:eastAsia="uk-UA"/>
        </w:rPr>
        <w:t>РЕЖИМ ТЕРИТОРІЇ</w:t>
      </w:r>
      <w:bookmarkEnd w:id="2"/>
    </w:p>
    <w:p w:rsidR="009573BC" w:rsidRPr="00E960DB" w:rsidRDefault="009573BC" w:rsidP="00E960DB">
      <w:pPr>
        <w:pStyle w:val="a5"/>
        <w:shd w:val="clear" w:color="auto" w:fill="auto"/>
        <w:tabs>
          <w:tab w:val="left" w:pos="1499"/>
        </w:tabs>
        <w:spacing w:before="0" w:after="0" w:line="240" w:lineRule="auto"/>
        <w:ind w:right="20" w:firstLine="567"/>
      </w:pPr>
    </w:p>
    <w:p w:rsidR="00D57F0A" w:rsidRPr="005B5C2A" w:rsidRDefault="00D7486E" w:rsidP="005B5C2A">
      <w:pPr>
        <w:pStyle w:val="a5"/>
        <w:shd w:val="clear" w:color="auto" w:fill="auto"/>
        <w:spacing w:before="0" w:after="0" w:line="240" w:lineRule="auto"/>
        <w:ind w:firstLine="567"/>
      </w:pPr>
      <w:r w:rsidRPr="00E960DB">
        <w:rPr>
          <w:rStyle w:val="10"/>
          <w:color w:val="000000"/>
          <w:lang w:eastAsia="uk-UA"/>
        </w:rPr>
        <w:t>4.</w:t>
      </w:r>
      <w:r w:rsidR="00A86B16">
        <w:rPr>
          <w:rStyle w:val="10"/>
          <w:color w:val="000000"/>
          <w:lang w:eastAsia="uk-UA"/>
        </w:rPr>
        <w:t>1</w:t>
      </w:r>
      <w:r w:rsidR="009E2D1F" w:rsidRPr="00E960DB">
        <w:rPr>
          <w:rStyle w:val="10"/>
          <w:color w:val="000000"/>
          <w:lang w:eastAsia="uk-UA"/>
        </w:rPr>
        <w:t>.</w:t>
      </w:r>
      <w:r w:rsidR="00D57F0A" w:rsidRPr="00E960DB">
        <w:rPr>
          <w:rStyle w:val="10"/>
          <w:color w:val="000000"/>
          <w:lang w:eastAsia="uk-UA"/>
        </w:rPr>
        <w:t xml:space="preserve"> </w:t>
      </w:r>
      <w:r w:rsidR="00D57F0A" w:rsidRPr="005B5C2A">
        <w:rPr>
          <w:rStyle w:val="10"/>
          <w:color w:val="000000"/>
          <w:lang w:eastAsia="uk-UA"/>
        </w:rPr>
        <w:t>Для Біосферного заповідника встановлюється диференційований режим охорони та використання природних комплексів згідно з функціональним зонуванням</w:t>
      </w:r>
      <w:r w:rsidR="003F4F36" w:rsidRPr="005B5C2A">
        <w:rPr>
          <w:rStyle w:val="10"/>
          <w:color w:val="000000"/>
          <w:lang w:val="ru-RU" w:eastAsia="uk-UA"/>
        </w:rPr>
        <w:t xml:space="preserve"> – </w:t>
      </w:r>
      <w:r w:rsidR="00D57F0A" w:rsidRPr="005B5C2A">
        <w:rPr>
          <w:rStyle w:val="10"/>
          <w:color w:val="000000"/>
          <w:lang w:eastAsia="uk-UA"/>
        </w:rPr>
        <w:t>зони заповідна, буферна, антропогенних ландшафтів.</w:t>
      </w:r>
    </w:p>
    <w:p w:rsidR="00D57F0A" w:rsidRPr="005B5C2A" w:rsidRDefault="00D7486E" w:rsidP="005B5C2A">
      <w:pPr>
        <w:pStyle w:val="a5"/>
        <w:shd w:val="clear" w:color="auto" w:fill="auto"/>
        <w:spacing w:before="0" w:after="0" w:line="240" w:lineRule="auto"/>
        <w:ind w:firstLine="567"/>
      </w:pPr>
      <w:r w:rsidRPr="005B5C2A">
        <w:rPr>
          <w:rStyle w:val="10"/>
          <w:color w:val="000000"/>
          <w:lang w:eastAsia="uk-UA"/>
        </w:rPr>
        <w:t>4.</w:t>
      </w:r>
      <w:r w:rsidR="00A86B16" w:rsidRPr="005B5C2A">
        <w:rPr>
          <w:rStyle w:val="10"/>
          <w:color w:val="000000"/>
          <w:lang w:eastAsia="uk-UA"/>
        </w:rPr>
        <w:t>2</w:t>
      </w:r>
      <w:r w:rsidR="009E2D1F" w:rsidRPr="005B5C2A">
        <w:rPr>
          <w:rStyle w:val="10"/>
          <w:color w:val="000000"/>
          <w:lang w:eastAsia="uk-UA"/>
        </w:rPr>
        <w:t>.</w:t>
      </w:r>
      <w:r w:rsidR="00D57F0A" w:rsidRPr="005B5C2A">
        <w:rPr>
          <w:rStyle w:val="10"/>
          <w:color w:val="000000"/>
          <w:lang w:eastAsia="uk-UA"/>
        </w:rPr>
        <w:t xml:space="preserve"> Функціональне зонування, особливості режиму охорони та використання природних ресурсів визначаються в </w:t>
      </w:r>
      <w:proofErr w:type="spellStart"/>
      <w:r w:rsidR="00D57F0A" w:rsidRPr="005B5C2A">
        <w:rPr>
          <w:rStyle w:val="10"/>
          <w:color w:val="000000"/>
          <w:lang w:eastAsia="uk-UA"/>
        </w:rPr>
        <w:t>Про</w:t>
      </w:r>
      <w:r w:rsidR="009E2D1F" w:rsidRPr="005B5C2A">
        <w:rPr>
          <w:rStyle w:val="10"/>
          <w:color w:val="000000"/>
          <w:lang w:eastAsia="uk-UA"/>
        </w:rPr>
        <w:t>є</w:t>
      </w:r>
      <w:r w:rsidR="00D57F0A" w:rsidRPr="005B5C2A">
        <w:rPr>
          <w:rStyle w:val="10"/>
          <w:color w:val="000000"/>
          <w:lang w:eastAsia="uk-UA"/>
        </w:rPr>
        <w:t>кті</w:t>
      </w:r>
      <w:proofErr w:type="spellEnd"/>
      <w:r w:rsidR="00D57F0A" w:rsidRPr="005B5C2A">
        <w:rPr>
          <w:rStyle w:val="10"/>
          <w:color w:val="000000"/>
          <w:lang w:eastAsia="uk-UA"/>
        </w:rPr>
        <w:t xml:space="preserve"> організації території</w:t>
      </w:r>
      <w:r w:rsidR="00B96F8B" w:rsidRPr="005B5C2A">
        <w:rPr>
          <w:rStyle w:val="10"/>
          <w:color w:val="000000"/>
          <w:lang w:eastAsia="uk-UA"/>
        </w:rPr>
        <w:t>,</w:t>
      </w:r>
      <w:r w:rsidR="00835ABA">
        <w:rPr>
          <w:rStyle w:val="10"/>
          <w:color w:val="000000"/>
          <w:lang w:eastAsia="uk-UA"/>
        </w:rPr>
        <w:t xml:space="preserve"> </w:t>
      </w:r>
      <w:r w:rsidR="00B96F8B" w:rsidRPr="005B5C2A">
        <w:rPr>
          <w:rStyle w:val="10"/>
          <w:color w:val="000000"/>
          <w:lang w:eastAsia="uk-UA"/>
        </w:rPr>
        <w:t xml:space="preserve">який затверджується </w:t>
      </w:r>
      <w:proofErr w:type="spellStart"/>
      <w:r w:rsidR="00B96F8B" w:rsidRPr="005B5C2A">
        <w:rPr>
          <w:rStyle w:val="10"/>
          <w:color w:val="000000"/>
          <w:lang w:eastAsia="uk-UA"/>
        </w:rPr>
        <w:t>Міндовкілля</w:t>
      </w:r>
      <w:proofErr w:type="spellEnd"/>
      <w:r w:rsidR="00D57F0A" w:rsidRPr="005B5C2A">
        <w:rPr>
          <w:rStyle w:val="10"/>
          <w:lang w:eastAsia="uk-UA"/>
        </w:rPr>
        <w:t>.</w:t>
      </w:r>
    </w:p>
    <w:p w:rsidR="00D57F0A" w:rsidRPr="005B5C2A" w:rsidRDefault="00D7486E" w:rsidP="005B5C2A">
      <w:pPr>
        <w:pStyle w:val="a5"/>
        <w:shd w:val="clear" w:color="auto" w:fill="auto"/>
        <w:spacing w:before="0" w:after="0" w:line="240" w:lineRule="auto"/>
        <w:ind w:firstLine="567"/>
      </w:pPr>
      <w:r w:rsidRPr="005B5C2A">
        <w:rPr>
          <w:rStyle w:val="10"/>
          <w:color w:val="000000"/>
          <w:lang w:eastAsia="uk-UA"/>
        </w:rPr>
        <w:t>4.</w:t>
      </w:r>
      <w:r w:rsidR="00A86B16" w:rsidRPr="005B5C2A">
        <w:rPr>
          <w:rStyle w:val="10"/>
          <w:color w:val="000000"/>
          <w:lang w:eastAsia="uk-UA"/>
        </w:rPr>
        <w:t>3</w:t>
      </w:r>
      <w:r w:rsidR="009E2D1F" w:rsidRPr="005B5C2A">
        <w:rPr>
          <w:rStyle w:val="10"/>
          <w:color w:val="000000"/>
          <w:lang w:eastAsia="uk-UA"/>
        </w:rPr>
        <w:t>.</w:t>
      </w:r>
      <w:r w:rsidR="00D57F0A" w:rsidRPr="005B5C2A">
        <w:rPr>
          <w:rStyle w:val="10"/>
          <w:color w:val="000000"/>
          <w:lang w:eastAsia="uk-UA"/>
        </w:rPr>
        <w:t xml:space="preserve"> Заповідна зона включає території, призначені для збереження і відновлення найбільш цінних природних та мінімально порушених антропогенними факторами природних комплексів, генофонду рослинного і тваринного світу.</w:t>
      </w:r>
    </w:p>
    <w:p w:rsidR="00D57F0A" w:rsidRPr="005B5C2A" w:rsidRDefault="00D57F0A" w:rsidP="005B5C2A">
      <w:pPr>
        <w:pStyle w:val="a5"/>
        <w:shd w:val="clear" w:color="auto" w:fill="auto"/>
        <w:spacing w:before="0" w:after="0" w:line="240" w:lineRule="auto"/>
        <w:ind w:firstLine="567"/>
      </w:pPr>
      <w:r w:rsidRPr="005B5C2A">
        <w:rPr>
          <w:rStyle w:val="10"/>
          <w:color w:val="000000"/>
          <w:lang w:eastAsia="uk-UA"/>
        </w:rPr>
        <w:t xml:space="preserve">В заповідній зоні </w:t>
      </w:r>
      <w:r w:rsidRPr="005B5C2A">
        <w:rPr>
          <w:rStyle w:val="a7"/>
          <w:b w:val="0"/>
          <w:color w:val="000000"/>
          <w:lang w:eastAsia="uk-UA"/>
        </w:rPr>
        <w:t>забороняється</w:t>
      </w:r>
      <w:r w:rsidRPr="005B5C2A">
        <w:rPr>
          <w:rStyle w:val="a7"/>
          <w:color w:val="000000"/>
          <w:lang w:eastAsia="uk-UA"/>
        </w:rPr>
        <w:t xml:space="preserve"> </w:t>
      </w:r>
      <w:r w:rsidRPr="005B5C2A">
        <w:rPr>
          <w:rStyle w:val="10"/>
          <w:color w:val="000000"/>
          <w:lang w:eastAsia="uk-UA"/>
        </w:rPr>
        <w:t>будь-яка господарська та інша діяльність, яка суперечить цільовому призначенню заповідної зони, порушує природний розвиток процесів та явищ або створює загрозу шкідливого впливу на її природні комплекси та об'єкти, а саме:</w:t>
      </w:r>
    </w:p>
    <w:p w:rsidR="00B96F8B" w:rsidRPr="005B5C2A" w:rsidRDefault="00B96F8B" w:rsidP="005B5C2A">
      <w:pPr>
        <w:pStyle w:val="rvps2"/>
        <w:shd w:val="clear" w:color="auto" w:fill="FFFFFF"/>
        <w:spacing w:before="0" w:beforeAutospacing="0" w:after="0" w:afterAutospacing="0"/>
        <w:ind w:firstLine="567"/>
        <w:jc w:val="both"/>
        <w:rPr>
          <w:color w:val="000000" w:themeColor="text1"/>
          <w:sz w:val="28"/>
          <w:szCs w:val="28"/>
        </w:rPr>
      </w:pPr>
      <w:r w:rsidRPr="005B5C2A">
        <w:rPr>
          <w:color w:val="000000" w:themeColor="text1"/>
          <w:sz w:val="28"/>
          <w:szCs w:val="28"/>
        </w:rPr>
        <w:lastRenderedPageBreak/>
        <w:t>будівництво споруд, шляхів, лінійних та інших об’єктів транспорту і зв’язку, не пов’язаних з діяльністю Біосферного заповідника, розведення вогнищ, влаштування місць відпочинку населення, стоянка транспорту, а також проїзд і прохід сторонніх осіб, прогін свійських тварин, пересування механічних транспортних засобів, за винятком шляхів загального користування, лісосплав, проліт літаків та вертольотів нижче 2000 метрів над землею, подолання літаками звукового бар’єру над територією заповідної зони та інші види штучного шумового впливу, що перевищують установлені нормативи;</w:t>
      </w:r>
    </w:p>
    <w:p w:rsidR="00B96F8B" w:rsidRPr="005B5C2A" w:rsidRDefault="00B96F8B" w:rsidP="005B5C2A">
      <w:pPr>
        <w:pStyle w:val="rvps2"/>
        <w:shd w:val="clear" w:color="auto" w:fill="FFFFFF"/>
        <w:spacing w:before="0" w:beforeAutospacing="0" w:after="0" w:afterAutospacing="0"/>
        <w:ind w:firstLine="567"/>
        <w:jc w:val="both"/>
        <w:rPr>
          <w:color w:val="000000" w:themeColor="text1"/>
          <w:sz w:val="28"/>
          <w:szCs w:val="28"/>
        </w:rPr>
      </w:pPr>
      <w:bookmarkStart w:id="3" w:name="n154"/>
      <w:bookmarkEnd w:id="3"/>
      <w:r w:rsidRPr="005B5C2A">
        <w:rPr>
          <w:color w:val="000000" w:themeColor="text1"/>
          <w:sz w:val="28"/>
          <w:szCs w:val="28"/>
        </w:rPr>
        <w:t>геологорозвідувальні роботи, розробка корисних копалин, порушення ґрунтового покриву та гідрологічного і гідрохімічного режимів, руйнування геологічних відслонень, застосування хімічних засобів, усі види лісокористування, а також заготівля кормових трав, лікарських та інших рослин, квітів, насіння, очерету, випасання худоби, вилов і знищення диких тварин, порушення умов їх оселення, гніздування, інші види користування рослинним і тваринним світом, що призводять до порушення природних комплексів;</w:t>
      </w:r>
    </w:p>
    <w:p w:rsidR="0083335A" w:rsidRPr="005B5C2A" w:rsidRDefault="00B96F8B" w:rsidP="005B5C2A">
      <w:pPr>
        <w:pStyle w:val="rvps2"/>
        <w:shd w:val="clear" w:color="auto" w:fill="FFFFFF"/>
        <w:spacing w:before="0" w:beforeAutospacing="0" w:after="0" w:afterAutospacing="0"/>
        <w:ind w:firstLine="567"/>
        <w:jc w:val="both"/>
        <w:rPr>
          <w:color w:val="000000" w:themeColor="text1"/>
          <w:sz w:val="28"/>
          <w:szCs w:val="28"/>
        </w:rPr>
      </w:pPr>
      <w:bookmarkStart w:id="4" w:name="n155"/>
      <w:bookmarkEnd w:id="4"/>
      <w:r w:rsidRPr="005B5C2A">
        <w:rPr>
          <w:color w:val="000000" w:themeColor="text1"/>
          <w:sz w:val="28"/>
          <w:szCs w:val="28"/>
        </w:rPr>
        <w:t xml:space="preserve">мисливство, селекційний відстріл тварин, рибальство, лісокультурні роботи, всі види екскурсій, крім пішохідних, </w:t>
      </w:r>
      <w:proofErr w:type="spellStart"/>
      <w:r w:rsidRPr="005B5C2A">
        <w:rPr>
          <w:color w:val="000000" w:themeColor="text1"/>
          <w:sz w:val="28"/>
          <w:szCs w:val="28"/>
        </w:rPr>
        <w:t>біотехнічні</w:t>
      </w:r>
      <w:proofErr w:type="spellEnd"/>
      <w:r w:rsidRPr="005B5C2A">
        <w:rPr>
          <w:color w:val="000000" w:themeColor="text1"/>
          <w:sz w:val="28"/>
          <w:szCs w:val="28"/>
        </w:rPr>
        <w:t xml:space="preserve"> заходи, сінокосіння механізованими засобами, туризм, інтродукція нових видів тварин і рослин, проведення заходів з метою збільшення чисельності окремих видів тварин понад допустиму науково обґрунтовану ємність угідь, збирання колекційних та інших матеріалів, крім матеріалів, необхідних для виконання наукових досліджень</w:t>
      </w:r>
      <w:r w:rsidR="00024351" w:rsidRPr="005B5C2A">
        <w:rPr>
          <w:color w:val="000000" w:themeColor="text1"/>
          <w:sz w:val="28"/>
          <w:szCs w:val="28"/>
        </w:rPr>
        <w:t>;</w:t>
      </w:r>
    </w:p>
    <w:p w:rsidR="0083335A" w:rsidRPr="005B5C2A" w:rsidRDefault="0083335A" w:rsidP="005B5C2A">
      <w:pPr>
        <w:pStyle w:val="rvps2"/>
        <w:shd w:val="clear" w:color="auto" w:fill="FFFFFF"/>
        <w:spacing w:before="0" w:beforeAutospacing="0" w:after="0" w:afterAutospacing="0"/>
        <w:ind w:firstLine="567"/>
        <w:jc w:val="both"/>
        <w:rPr>
          <w:sz w:val="28"/>
          <w:szCs w:val="28"/>
          <w:shd w:val="clear" w:color="auto" w:fill="FFFFFF"/>
        </w:rPr>
      </w:pPr>
      <w:r w:rsidRPr="005B5C2A">
        <w:rPr>
          <w:sz w:val="28"/>
          <w:szCs w:val="28"/>
          <w:shd w:val="clear" w:color="auto" w:fill="FFFFFF"/>
        </w:rPr>
        <w:t>проведення рубок головного користування та всіх видів поступових та суцільних рубок, вирубування дуплястих, сухостійних, фаутних дерев та ліквідація захаращеності дерев, а також добування піску та гравію в річках та інших водоймах</w:t>
      </w:r>
      <w:r w:rsidR="006F0CB6" w:rsidRPr="005B5C2A">
        <w:rPr>
          <w:sz w:val="28"/>
          <w:szCs w:val="28"/>
          <w:shd w:val="clear" w:color="auto" w:fill="FFFFFF"/>
        </w:rPr>
        <w:t>.</w:t>
      </w:r>
    </w:p>
    <w:p w:rsidR="003454E9" w:rsidRPr="005B5C2A" w:rsidRDefault="004568C6" w:rsidP="005B5C2A">
      <w:pPr>
        <w:pStyle w:val="rvps2"/>
        <w:shd w:val="clear" w:color="auto" w:fill="FFFFFF"/>
        <w:spacing w:before="0" w:beforeAutospacing="0" w:after="0" w:afterAutospacing="0"/>
        <w:ind w:firstLine="567"/>
        <w:jc w:val="both"/>
        <w:rPr>
          <w:color w:val="000000" w:themeColor="text1"/>
          <w:sz w:val="28"/>
          <w:szCs w:val="28"/>
        </w:rPr>
      </w:pPr>
      <w:r w:rsidRPr="005B5C2A">
        <w:rPr>
          <w:color w:val="000000" w:themeColor="text1"/>
          <w:sz w:val="28"/>
          <w:szCs w:val="28"/>
          <w:shd w:val="clear" w:color="auto" w:fill="FFFFFF"/>
        </w:rPr>
        <w:t xml:space="preserve">4.4. </w:t>
      </w:r>
      <w:r w:rsidR="003454E9" w:rsidRPr="005B5C2A">
        <w:rPr>
          <w:color w:val="000000" w:themeColor="text1"/>
          <w:sz w:val="28"/>
          <w:szCs w:val="28"/>
        </w:rPr>
        <w:t xml:space="preserve">Для збереження і відтворення корінних природних комплексів, проведення науково-дослідних робіт та виконання інших завдань у </w:t>
      </w:r>
      <w:r w:rsidRPr="005B5C2A">
        <w:rPr>
          <w:color w:val="000000" w:themeColor="text1"/>
          <w:sz w:val="28"/>
          <w:szCs w:val="28"/>
        </w:rPr>
        <w:t xml:space="preserve">заповідній зоні </w:t>
      </w:r>
      <w:r w:rsidR="003454E9" w:rsidRPr="005B5C2A">
        <w:rPr>
          <w:color w:val="000000" w:themeColor="text1"/>
          <w:sz w:val="28"/>
          <w:szCs w:val="28"/>
        </w:rPr>
        <w:t xml:space="preserve">відповідно до </w:t>
      </w:r>
      <w:proofErr w:type="spellStart"/>
      <w:r w:rsidR="00F96995" w:rsidRPr="005B5C2A">
        <w:rPr>
          <w:color w:val="000000" w:themeColor="text1"/>
          <w:sz w:val="28"/>
          <w:szCs w:val="28"/>
        </w:rPr>
        <w:t>П</w:t>
      </w:r>
      <w:r w:rsidR="003454E9" w:rsidRPr="005B5C2A">
        <w:rPr>
          <w:color w:val="000000" w:themeColor="text1"/>
          <w:sz w:val="28"/>
          <w:szCs w:val="28"/>
        </w:rPr>
        <w:t>ро</w:t>
      </w:r>
      <w:r w:rsidR="00F96995" w:rsidRPr="005B5C2A">
        <w:rPr>
          <w:color w:val="000000" w:themeColor="text1"/>
          <w:sz w:val="28"/>
          <w:szCs w:val="28"/>
        </w:rPr>
        <w:t>є</w:t>
      </w:r>
      <w:r w:rsidR="003454E9" w:rsidRPr="005B5C2A">
        <w:rPr>
          <w:color w:val="000000" w:themeColor="text1"/>
          <w:sz w:val="28"/>
          <w:szCs w:val="28"/>
        </w:rPr>
        <w:t>кту</w:t>
      </w:r>
      <w:proofErr w:type="spellEnd"/>
      <w:r w:rsidR="003454E9" w:rsidRPr="005B5C2A">
        <w:rPr>
          <w:color w:val="000000" w:themeColor="text1"/>
          <w:sz w:val="28"/>
          <w:szCs w:val="28"/>
        </w:rPr>
        <w:t xml:space="preserve"> організації території допускається:</w:t>
      </w:r>
    </w:p>
    <w:p w:rsidR="003454E9" w:rsidRPr="005B5C2A" w:rsidRDefault="003454E9" w:rsidP="005B5C2A">
      <w:pPr>
        <w:pStyle w:val="rvps2"/>
        <w:shd w:val="clear" w:color="auto" w:fill="FFFFFF"/>
        <w:spacing w:before="0" w:beforeAutospacing="0" w:after="0" w:afterAutospacing="0"/>
        <w:ind w:firstLine="567"/>
        <w:jc w:val="both"/>
        <w:rPr>
          <w:color w:val="000000" w:themeColor="text1"/>
          <w:sz w:val="28"/>
          <w:szCs w:val="28"/>
        </w:rPr>
      </w:pPr>
      <w:bookmarkStart w:id="5" w:name="n159"/>
      <w:bookmarkEnd w:id="5"/>
      <w:r w:rsidRPr="005B5C2A">
        <w:rPr>
          <w:color w:val="000000" w:themeColor="text1"/>
          <w:sz w:val="28"/>
          <w:szCs w:val="28"/>
        </w:rPr>
        <w:t>виконання відновлювальних робіт на землях з порушеними корінними природними комплексами, а також здійснення заходів щодо запобігання змінам природних комплексів заповідн</w:t>
      </w:r>
      <w:r w:rsidR="005813B2" w:rsidRPr="005B5C2A">
        <w:rPr>
          <w:color w:val="000000" w:themeColor="text1"/>
          <w:sz w:val="28"/>
          <w:szCs w:val="28"/>
        </w:rPr>
        <w:t xml:space="preserve">ої зони </w:t>
      </w:r>
      <w:r w:rsidRPr="005B5C2A">
        <w:rPr>
          <w:color w:val="000000" w:themeColor="text1"/>
          <w:sz w:val="28"/>
          <w:szCs w:val="28"/>
        </w:rPr>
        <w:t>внаслідок антропогенного впливу</w:t>
      </w:r>
      <w:r w:rsidR="004568C6" w:rsidRPr="005B5C2A">
        <w:rPr>
          <w:color w:val="000000" w:themeColor="text1"/>
          <w:sz w:val="28"/>
          <w:szCs w:val="28"/>
        </w:rPr>
        <w:t xml:space="preserve"> – </w:t>
      </w:r>
      <w:r w:rsidRPr="005B5C2A">
        <w:rPr>
          <w:color w:val="000000" w:themeColor="text1"/>
          <w:sz w:val="28"/>
          <w:szCs w:val="28"/>
        </w:rPr>
        <w:t>відновлення гідрологічного режиму, збереження та відновлення рослинних угруповань, що історично склалися, видів рослин і тварин, які зникають, тощо</w:t>
      </w:r>
      <w:r w:rsidR="007F786B" w:rsidRPr="005B5C2A">
        <w:rPr>
          <w:color w:val="000000" w:themeColor="text1"/>
          <w:sz w:val="28"/>
          <w:szCs w:val="28"/>
        </w:rPr>
        <w:t>, зокрема:</w:t>
      </w:r>
    </w:p>
    <w:p w:rsidR="007F786B" w:rsidRPr="005B5C2A" w:rsidRDefault="007F786B" w:rsidP="005B5C2A">
      <w:pPr>
        <w:pStyle w:val="a5"/>
        <w:shd w:val="clear" w:color="auto" w:fill="auto"/>
        <w:spacing w:before="0" w:after="0" w:line="240" w:lineRule="auto"/>
        <w:ind w:firstLine="567"/>
        <w:rPr>
          <w:rStyle w:val="10"/>
          <w:lang w:eastAsia="uk-UA"/>
        </w:rPr>
      </w:pPr>
      <w:r w:rsidRPr="005B5C2A">
        <w:rPr>
          <w:rStyle w:val="10"/>
          <w:color w:val="000000"/>
          <w:lang w:eastAsia="uk-UA"/>
        </w:rPr>
        <w:t xml:space="preserve">випас на території ділянки </w:t>
      </w:r>
      <w:r w:rsidRPr="005B5C2A">
        <w:rPr>
          <w:rStyle w:val="10"/>
          <w:lang w:eastAsia="uk-UA"/>
        </w:rPr>
        <w:t xml:space="preserve">«Великий </w:t>
      </w:r>
      <w:proofErr w:type="spellStart"/>
      <w:r w:rsidRPr="005B5C2A">
        <w:rPr>
          <w:rStyle w:val="10"/>
          <w:lang w:eastAsia="uk-UA"/>
        </w:rPr>
        <w:t>Чапельський</w:t>
      </w:r>
      <w:proofErr w:type="spellEnd"/>
      <w:r w:rsidRPr="005B5C2A">
        <w:rPr>
          <w:rStyle w:val="10"/>
          <w:lang w:eastAsia="uk-UA"/>
        </w:rPr>
        <w:t xml:space="preserve"> під» а</w:t>
      </w:r>
      <w:r w:rsidRPr="005B5C2A">
        <w:rPr>
          <w:rStyle w:val="10"/>
          <w:color w:val="000000"/>
          <w:lang w:eastAsia="uk-UA"/>
        </w:rPr>
        <w:t>боригенних та інтродукованих диких тварин зоопарку Біосферного заповідник</w:t>
      </w:r>
      <w:r w:rsidR="00E4528A" w:rsidRPr="005B5C2A">
        <w:rPr>
          <w:rStyle w:val="10"/>
          <w:color w:val="000000"/>
          <w:lang w:eastAsia="uk-UA"/>
        </w:rPr>
        <w:t>а</w:t>
      </w:r>
      <w:r w:rsidRPr="005B5C2A">
        <w:rPr>
          <w:rStyle w:val="10"/>
          <w:color w:val="000000"/>
          <w:lang w:eastAsia="uk-UA"/>
        </w:rPr>
        <w:t xml:space="preserve"> у кількості, що не перевищує науково обґрунтовану ємність угідь;</w:t>
      </w:r>
      <w:r w:rsidR="00720F66" w:rsidRPr="005B5C2A">
        <w:rPr>
          <w:rStyle w:val="10"/>
          <w:color w:val="000000"/>
          <w:highlight w:val="green"/>
          <w:lang w:eastAsia="uk-UA"/>
        </w:rPr>
        <w:t xml:space="preserve"> </w:t>
      </w:r>
    </w:p>
    <w:p w:rsidR="00E4528A" w:rsidRPr="005B5C2A" w:rsidRDefault="00741408" w:rsidP="005B5C2A">
      <w:pPr>
        <w:pStyle w:val="rvps2"/>
        <w:shd w:val="clear" w:color="auto" w:fill="FFFFFF"/>
        <w:spacing w:before="0" w:beforeAutospacing="0" w:after="0" w:afterAutospacing="0"/>
        <w:ind w:firstLine="567"/>
        <w:jc w:val="both"/>
        <w:rPr>
          <w:rStyle w:val="10"/>
          <w:color w:val="000000"/>
        </w:rPr>
      </w:pPr>
      <w:bookmarkStart w:id="6" w:name="n160"/>
      <w:bookmarkEnd w:id="6"/>
      <w:r w:rsidRPr="005B5C2A">
        <w:rPr>
          <w:rStyle w:val="10"/>
          <w:color w:val="000000"/>
        </w:rPr>
        <w:t>прогін ссавців та птахів зоопарку на літні випаси і повернення з них;</w:t>
      </w:r>
    </w:p>
    <w:p w:rsidR="005813B2" w:rsidRPr="005B5C2A" w:rsidRDefault="003454E9" w:rsidP="005B5C2A">
      <w:pPr>
        <w:pStyle w:val="rvps2"/>
        <w:shd w:val="clear" w:color="auto" w:fill="FFFFFF"/>
        <w:spacing w:before="0" w:beforeAutospacing="0" w:after="0" w:afterAutospacing="0"/>
        <w:ind w:firstLine="567"/>
        <w:jc w:val="both"/>
        <w:rPr>
          <w:color w:val="000000" w:themeColor="text1"/>
          <w:sz w:val="28"/>
          <w:szCs w:val="28"/>
        </w:rPr>
      </w:pPr>
      <w:r w:rsidRPr="005B5C2A">
        <w:rPr>
          <w:color w:val="000000" w:themeColor="text1"/>
          <w:sz w:val="28"/>
          <w:szCs w:val="28"/>
        </w:rPr>
        <w:t xml:space="preserve">здійснення протипожежних </w:t>
      </w:r>
      <w:r w:rsidRPr="00182528">
        <w:rPr>
          <w:color w:val="000000" w:themeColor="text1"/>
          <w:sz w:val="28"/>
          <w:szCs w:val="28"/>
        </w:rPr>
        <w:t>заходів та вибіркового діагностичного відстрілу диких тварин для ветеринарно-санітарної експертизи, що</w:t>
      </w:r>
      <w:r w:rsidRPr="005B5C2A">
        <w:rPr>
          <w:color w:val="000000" w:themeColor="text1"/>
          <w:sz w:val="28"/>
          <w:szCs w:val="28"/>
        </w:rPr>
        <w:t xml:space="preserve"> не порушують режиму </w:t>
      </w:r>
      <w:r w:rsidR="00F96995" w:rsidRPr="005B5C2A">
        <w:rPr>
          <w:color w:val="000000" w:themeColor="text1"/>
          <w:sz w:val="28"/>
          <w:szCs w:val="28"/>
        </w:rPr>
        <w:t>заповідної зони</w:t>
      </w:r>
      <w:r w:rsidR="000C3082" w:rsidRPr="005B5C2A">
        <w:rPr>
          <w:color w:val="000000" w:themeColor="text1"/>
          <w:sz w:val="28"/>
          <w:szCs w:val="28"/>
        </w:rPr>
        <w:t>;</w:t>
      </w:r>
    </w:p>
    <w:p w:rsidR="005813B2" w:rsidRPr="005B5C2A" w:rsidRDefault="003454E9" w:rsidP="005B5C2A">
      <w:pPr>
        <w:pStyle w:val="rvps2"/>
        <w:shd w:val="clear" w:color="auto" w:fill="FFFFFF"/>
        <w:spacing w:before="0" w:beforeAutospacing="0" w:after="0" w:afterAutospacing="0"/>
        <w:ind w:firstLine="567"/>
        <w:jc w:val="both"/>
        <w:rPr>
          <w:color w:val="000000" w:themeColor="text1"/>
          <w:sz w:val="28"/>
          <w:szCs w:val="28"/>
        </w:rPr>
      </w:pPr>
      <w:r w:rsidRPr="005B5C2A">
        <w:rPr>
          <w:color w:val="000000" w:themeColor="text1"/>
          <w:sz w:val="28"/>
          <w:szCs w:val="28"/>
        </w:rPr>
        <w:lastRenderedPageBreak/>
        <w:t xml:space="preserve">спорудження у встановленому порядку будівель та інших об’єктів, необхідних для виконання поставлених перед </w:t>
      </w:r>
      <w:r w:rsidR="005813B2" w:rsidRPr="005B5C2A">
        <w:rPr>
          <w:color w:val="000000" w:themeColor="text1"/>
          <w:sz w:val="28"/>
          <w:szCs w:val="28"/>
        </w:rPr>
        <w:t xml:space="preserve">Біосферним </w:t>
      </w:r>
      <w:r w:rsidR="000C3082" w:rsidRPr="005B5C2A">
        <w:rPr>
          <w:color w:val="000000" w:themeColor="text1"/>
          <w:sz w:val="28"/>
          <w:szCs w:val="28"/>
        </w:rPr>
        <w:t>заповідником завдань;</w:t>
      </w:r>
    </w:p>
    <w:p w:rsidR="003454E9" w:rsidRPr="005B5C2A" w:rsidRDefault="003454E9" w:rsidP="005B5C2A">
      <w:pPr>
        <w:pStyle w:val="rvps2"/>
        <w:shd w:val="clear" w:color="auto" w:fill="FFFFFF"/>
        <w:spacing w:before="0" w:beforeAutospacing="0" w:after="0" w:afterAutospacing="0"/>
        <w:ind w:firstLine="567"/>
        <w:jc w:val="both"/>
        <w:rPr>
          <w:color w:val="000000" w:themeColor="text1"/>
          <w:sz w:val="28"/>
          <w:szCs w:val="28"/>
        </w:rPr>
      </w:pPr>
      <w:r w:rsidRPr="005B5C2A">
        <w:rPr>
          <w:color w:val="000000" w:themeColor="text1"/>
          <w:sz w:val="28"/>
          <w:szCs w:val="28"/>
        </w:rPr>
        <w:t>збір колекційних та інших матеріалів, виконання робіт, передбачених планами довгострокових стаціонарних наукових досліджень, проведення еколо</w:t>
      </w:r>
      <w:r w:rsidR="0077444B" w:rsidRPr="005B5C2A">
        <w:rPr>
          <w:color w:val="000000" w:themeColor="text1"/>
          <w:sz w:val="28"/>
          <w:szCs w:val="28"/>
        </w:rPr>
        <w:t xml:space="preserve">гічної </w:t>
      </w:r>
      <w:proofErr w:type="spellStart"/>
      <w:r w:rsidR="0077444B" w:rsidRPr="005B5C2A">
        <w:rPr>
          <w:color w:val="000000" w:themeColor="text1"/>
          <w:sz w:val="28"/>
          <w:szCs w:val="28"/>
        </w:rPr>
        <w:t>освітньо-виховної</w:t>
      </w:r>
      <w:proofErr w:type="spellEnd"/>
      <w:r w:rsidR="0077444B" w:rsidRPr="005B5C2A">
        <w:rPr>
          <w:color w:val="000000" w:themeColor="text1"/>
          <w:sz w:val="28"/>
          <w:szCs w:val="28"/>
        </w:rPr>
        <w:t xml:space="preserve"> роботи</w:t>
      </w:r>
      <w:r w:rsidR="007F786B" w:rsidRPr="005B5C2A">
        <w:rPr>
          <w:color w:val="000000" w:themeColor="text1"/>
          <w:sz w:val="28"/>
          <w:szCs w:val="28"/>
        </w:rPr>
        <w:t>.</w:t>
      </w:r>
    </w:p>
    <w:p w:rsidR="003454E9" w:rsidRPr="005B5C2A" w:rsidRDefault="003E6B10" w:rsidP="005B5C2A">
      <w:pPr>
        <w:pStyle w:val="rvps2"/>
        <w:shd w:val="clear" w:color="auto" w:fill="FFFFFF"/>
        <w:spacing w:before="0" w:beforeAutospacing="0" w:after="0" w:afterAutospacing="0"/>
        <w:ind w:firstLine="567"/>
        <w:jc w:val="both"/>
        <w:rPr>
          <w:color w:val="000000" w:themeColor="text1"/>
          <w:sz w:val="28"/>
          <w:szCs w:val="28"/>
        </w:rPr>
      </w:pPr>
      <w:bookmarkStart w:id="7" w:name="n161"/>
      <w:bookmarkStart w:id="8" w:name="n162"/>
      <w:bookmarkStart w:id="9" w:name="n163"/>
      <w:bookmarkStart w:id="10" w:name="n165"/>
      <w:bookmarkEnd w:id="7"/>
      <w:bookmarkEnd w:id="8"/>
      <w:bookmarkEnd w:id="9"/>
      <w:bookmarkEnd w:id="10"/>
      <w:r w:rsidRPr="005B5C2A">
        <w:rPr>
          <w:color w:val="000000" w:themeColor="text1"/>
          <w:sz w:val="28"/>
          <w:szCs w:val="28"/>
        </w:rPr>
        <w:t>У</w:t>
      </w:r>
      <w:r w:rsidR="003454E9" w:rsidRPr="005B5C2A">
        <w:rPr>
          <w:color w:val="000000" w:themeColor="text1"/>
          <w:sz w:val="28"/>
          <w:szCs w:val="28"/>
        </w:rPr>
        <w:t xml:space="preserve"> разі термінової необхіднос</w:t>
      </w:r>
      <w:r w:rsidR="00B45D95" w:rsidRPr="005B5C2A">
        <w:rPr>
          <w:color w:val="000000" w:themeColor="text1"/>
          <w:sz w:val="28"/>
          <w:szCs w:val="28"/>
        </w:rPr>
        <w:t>ті за рішенням вченої</w:t>
      </w:r>
      <w:r w:rsidR="003454E9" w:rsidRPr="005B5C2A">
        <w:rPr>
          <w:color w:val="000000" w:themeColor="text1"/>
          <w:sz w:val="28"/>
          <w:szCs w:val="28"/>
        </w:rPr>
        <w:t xml:space="preserve"> ради </w:t>
      </w:r>
      <w:r w:rsidRPr="005B5C2A">
        <w:rPr>
          <w:color w:val="000000" w:themeColor="text1"/>
          <w:sz w:val="28"/>
          <w:szCs w:val="28"/>
        </w:rPr>
        <w:t xml:space="preserve">Біосферного </w:t>
      </w:r>
      <w:r w:rsidR="003454E9" w:rsidRPr="005B5C2A">
        <w:rPr>
          <w:color w:val="000000" w:themeColor="text1"/>
          <w:sz w:val="28"/>
          <w:szCs w:val="28"/>
        </w:rPr>
        <w:t xml:space="preserve">заповідника на території </w:t>
      </w:r>
      <w:r w:rsidR="00A14D5C" w:rsidRPr="005B5C2A">
        <w:rPr>
          <w:color w:val="000000" w:themeColor="text1"/>
          <w:sz w:val="28"/>
          <w:szCs w:val="28"/>
        </w:rPr>
        <w:t>заповідної зони</w:t>
      </w:r>
      <w:r w:rsidR="003454E9" w:rsidRPr="005B5C2A">
        <w:rPr>
          <w:color w:val="000000" w:themeColor="text1"/>
          <w:sz w:val="28"/>
          <w:szCs w:val="28"/>
        </w:rPr>
        <w:t xml:space="preserve"> можуть проводитися заходи, спрямовані на охорону природних комплексів, ліквідацію наслідків аварій, стихійного лиха, не передбачені </w:t>
      </w:r>
      <w:proofErr w:type="spellStart"/>
      <w:r w:rsidR="003454E9" w:rsidRPr="005B5C2A">
        <w:rPr>
          <w:color w:val="000000" w:themeColor="text1"/>
          <w:sz w:val="28"/>
          <w:szCs w:val="28"/>
        </w:rPr>
        <w:t>Про</w:t>
      </w:r>
      <w:r w:rsidR="00AB5F36" w:rsidRPr="005B5C2A">
        <w:rPr>
          <w:color w:val="000000" w:themeColor="text1"/>
          <w:sz w:val="28"/>
          <w:szCs w:val="28"/>
        </w:rPr>
        <w:t>є</w:t>
      </w:r>
      <w:r w:rsidR="003454E9" w:rsidRPr="005B5C2A">
        <w:rPr>
          <w:color w:val="000000" w:themeColor="text1"/>
          <w:sz w:val="28"/>
          <w:szCs w:val="28"/>
        </w:rPr>
        <w:t>ктом</w:t>
      </w:r>
      <w:proofErr w:type="spellEnd"/>
      <w:r w:rsidR="003454E9" w:rsidRPr="005B5C2A">
        <w:rPr>
          <w:color w:val="000000" w:themeColor="text1"/>
          <w:sz w:val="28"/>
          <w:szCs w:val="28"/>
        </w:rPr>
        <w:t xml:space="preserve"> організації території</w:t>
      </w:r>
      <w:r w:rsidR="00B21A5C" w:rsidRPr="005B5C2A">
        <w:rPr>
          <w:color w:val="000000" w:themeColor="text1"/>
          <w:sz w:val="28"/>
          <w:szCs w:val="28"/>
        </w:rPr>
        <w:t>.</w:t>
      </w:r>
    </w:p>
    <w:p w:rsidR="003454E9" w:rsidRPr="005B5C2A" w:rsidRDefault="003454E9" w:rsidP="005B5C2A">
      <w:pPr>
        <w:pStyle w:val="rvps2"/>
        <w:shd w:val="clear" w:color="auto" w:fill="FFFFFF"/>
        <w:spacing w:before="0" w:beforeAutospacing="0" w:after="0" w:afterAutospacing="0"/>
        <w:ind w:firstLine="567"/>
        <w:jc w:val="both"/>
        <w:rPr>
          <w:color w:val="000000" w:themeColor="text1"/>
          <w:sz w:val="28"/>
          <w:szCs w:val="28"/>
        </w:rPr>
      </w:pPr>
      <w:bookmarkStart w:id="11" w:name="n166"/>
      <w:bookmarkStart w:id="12" w:name="n167"/>
      <w:bookmarkEnd w:id="11"/>
      <w:bookmarkEnd w:id="12"/>
      <w:r w:rsidRPr="005B5C2A">
        <w:rPr>
          <w:color w:val="000000" w:themeColor="text1"/>
          <w:sz w:val="28"/>
          <w:szCs w:val="28"/>
        </w:rPr>
        <w:t xml:space="preserve">Для ліквідації наслідків аварій та стихійного лиха, в результаті яких виникає пряма загроза життю людей чи знищення заповідних природних комплексів, особливо термінові заходи здійснюються за рішенням </w:t>
      </w:r>
      <w:r w:rsidR="00A14D5C" w:rsidRPr="005B5C2A">
        <w:rPr>
          <w:color w:val="000000" w:themeColor="text1"/>
          <w:sz w:val="28"/>
          <w:szCs w:val="28"/>
        </w:rPr>
        <w:t>адміністрації</w:t>
      </w:r>
      <w:r w:rsidRPr="005B5C2A">
        <w:rPr>
          <w:color w:val="000000" w:themeColor="text1"/>
          <w:sz w:val="28"/>
          <w:szCs w:val="28"/>
        </w:rPr>
        <w:t>.</w:t>
      </w:r>
    </w:p>
    <w:p w:rsidR="00E43003" w:rsidRPr="005B5C2A" w:rsidRDefault="00D25C5F" w:rsidP="005B5C2A">
      <w:pPr>
        <w:pStyle w:val="rvps2"/>
        <w:shd w:val="clear" w:color="auto" w:fill="FFFFFF"/>
        <w:spacing w:before="0" w:beforeAutospacing="0" w:after="0" w:afterAutospacing="0"/>
        <w:ind w:firstLine="567"/>
        <w:jc w:val="both"/>
        <w:rPr>
          <w:sz w:val="28"/>
          <w:szCs w:val="28"/>
          <w:shd w:val="clear" w:color="auto" w:fill="FFFFFF"/>
        </w:rPr>
      </w:pPr>
      <w:r w:rsidRPr="005B5C2A">
        <w:rPr>
          <w:color w:val="000000" w:themeColor="text1"/>
          <w:sz w:val="28"/>
          <w:szCs w:val="28"/>
          <w:shd w:val="clear" w:color="auto" w:fill="FFFFFF"/>
        </w:rPr>
        <w:t xml:space="preserve">4.5. </w:t>
      </w:r>
      <w:r w:rsidR="00E43003" w:rsidRPr="005B5C2A">
        <w:rPr>
          <w:rStyle w:val="a7"/>
          <w:b w:val="0"/>
          <w:color w:val="000000"/>
        </w:rPr>
        <w:t>Буферна зона</w:t>
      </w:r>
      <w:r w:rsidR="00E43003" w:rsidRPr="005B5C2A">
        <w:rPr>
          <w:b/>
          <w:sz w:val="28"/>
          <w:szCs w:val="28"/>
        </w:rPr>
        <w:t xml:space="preserve"> </w:t>
      </w:r>
      <w:r w:rsidR="00E43003" w:rsidRPr="005B5C2A">
        <w:rPr>
          <w:sz w:val="28"/>
          <w:szCs w:val="28"/>
        </w:rPr>
        <w:t>площею 6909 га включає території, виділені з метою запобігання негативному впливу на заповідну зону господарської діяльності на прилеглих територіях, її р</w:t>
      </w:r>
      <w:r w:rsidR="00E43003" w:rsidRPr="005B5C2A">
        <w:rPr>
          <w:color w:val="000000"/>
          <w:sz w:val="28"/>
          <w:szCs w:val="28"/>
          <w:shd w:val="clear" w:color="auto" w:fill="FFFFFF"/>
        </w:rPr>
        <w:t>ежим визначається відповідно до вимог, встановлених для охоронних зон природних заповідників</w:t>
      </w:r>
      <w:r w:rsidR="005F0660" w:rsidRPr="005B5C2A">
        <w:rPr>
          <w:sz w:val="28"/>
          <w:szCs w:val="28"/>
          <w:shd w:val="clear" w:color="auto" w:fill="FFFFFF"/>
        </w:rPr>
        <w:t>.</w:t>
      </w:r>
    </w:p>
    <w:p w:rsidR="006C3424" w:rsidRPr="005B5C2A" w:rsidRDefault="00D57F0A" w:rsidP="005B5C2A">
      <w:pPr>
        <w:pStyle w:val="a5"/>
        <w:shd w:val="clear" w:color="auto" w:fill="auto"/>
        <w:spacing w:before="0" w:after="0" w:line="240" w:lineRule="auto"/>
        <w:ind w:firstLine="567"/>
        <w:rPr>
          <w:rStyle w:val="10"/>
          <w:lang w:eastAsia="uk-UA"/>
        </w:rPr>
      </w:pPr>
      <w:r w:rsidRPr="005B5C2A">
        <w:rPr>
          <w:rStyle w:val="10"/>
          <w:color w:val="000000"/>
          <w:lang w:eastAsia="uk-UA"/>
        </w:rPr>
        <w:t xml:space="preserve">Буферна зона навколо </w:t>
      </w:r>
      <w:r w:rsidR="00B2550A" w:rsidRPr="00B2550A">
        <w:rPr>
          <w:rStyle w:val="10"/>
          <w:color w:val="000000"/>
          <w:lang w:eastAsia="uk-UA"/>
        </w:rPr>
        <w:t>заповідної зони</w:t>
      </w:r>
      <w:r w:rsidRPr="005B5C2A">
        <w:rPr>
          <w:rStyle w:val="10"/>
          <w:color w:val="000000"/>
          <w:lang w:eastAsia="uk-UA"/>
        </w:rPr>
        <w:t xml:space="preserve"> Біосферного заповідника </w:t>
      </w:r>
      <w:r w:rsidR="003F4F36" w:rsidRPr="005B5C2A">
        <w:rPr>
          <w:rStyle w:val="10"/>
          <w:color w:val="000000"/>
          <w:lang w:val="ru-RU" w:eastAsia="uk-UA"/>
        </w:rPr>
        <w:t>–</w:t>
      </w:r>
      <w:r w:rsidRPr="005B5C2A">
        <w:rPr>
          <w:rStyle w:val="10"/>
          <w:color w:val="000000"/>
          <w:lang w:eastAsia="uk-UA"/>
        </w:rPr>
        <w:t xml:space="preserve"> </w:t>
      </w:r>
      <w:r w:rsidRPr="005B5C2A">
        <w:rPr>
          <w:rStyle w:val="10"/>
          <w:lang w:eastAsia="uk-UA"/>
        </w:rPr>
        <w:t xml:space="preserve">ділянок </w:t>
      </w:r>
      <w:r w:rsidR="005F0660" w:rsidRPr="005B5C2A">
        <w:rPr>
          <w:rStyle w:val="10"/>
          <w:lang w:eastAsia="uk-UA"/>
        </w:rPr>
        <w:t>«</w:t>
      </w:r>
      <w:r w:rsidR="00400AB2" w:rsidRPr="005B5C2A">
        <w:rPr>
          <w:rStyle w:val="10"/>
          <w:lang w:eastAsia="uk-UA"/>
        </w:rPr>
        <w:t>Південна»</w:t>
      </w:r>
      <w:r w:rsidRPr="005B5C2A">
        <w:rPr>
          <w:rStyle w:val="10"/>
          <w:lang w:eastAsia="uk-UA"/>
        </w:rPr>
        <w:t xml:space="preserve"> та </w:t>
      </w:r>
      <w:r w:rsidR="005F0660" w:rsidRPr="005B5C2A">
        <w:rPr>
          <w:rStyle w:val="10"/>
          <w:lang w:eastAsia="uk-UA"/>
        </w:rPr>
        <w:t>«</w:t>
      </w:r>
      <w:r w:rsidR="00400AB2" w:rsidRPr="005B5C2A">
        <w:rPr>
          <w:rStyle w:val="10"/>
          <w:lang w:eastAsia="uk-UA"/>
        </w:rPr>
        <w:t>Північна»</w:t>
      </w:r>
      <w:r w:rsidR="006C3424" w:rsidRPr="005B5C2A">
        <w:rPr>
          <w:rStyle w:val="10"/>
          <w:lang w:eastAsia="uk-UA"/>
        </w:rPr>
        <w:t>,</w:t>
      </w:r>
      <w:r w:rsidRPr="005B5C2A">
        <w:rPr>
          <w:rStyle w:val="10"/>
          <w:lang w:eastAsia="uk-UA"/>
        </w:rPr>
        <w:t xml:space="preserve"> встановлена відповідно до Постанови Ради Міністрів УРСР від 29.12.1972 № 544</w:t>
      </w:r>
      <w:r w:rsidR="006C3424" w:rsidRPr="005B5C2A">
        <w:rPr>
          <w:rStyle w:val="10"/>
          <w:lang w:eastAsia="uk-UA"/>
        </w:rPr>
        <w:t>. Режим використанн</w:t>
      </w:r>
      <w:r w:rsidR="0008420B" w:rsidRPr="005B5C2A">
        <w:rPr>
          <w:rStyle w:val="10"/>
          <w:lang w:eastAsia="uk-UA"/>
        </w:rPr>
        <w:t xml:space="preserve">я </w:t>
      </w:r>
      <w:r w:rsidRPr="005B5C2A">
        <w:rPr>
          <w:rStyle w:val="10"/>
          <w:lang w:eastAsia="uk-UA"/>
        </w:rPr>
        <w:t xml:space="preserve">охоронної зони конкретизовано при затвердженні Державного степового заповідника </w:t>
      </w:r>
      <w:r w:rsidR="005F0660" w:rsidRPr="005B5C2A">
        <w:rPr>
          <w:rStyle w:val="10"/>
          <w:lang w:eastAsia="uk-UA"/>
        </w:rPr>
        <w:t>«</w:t>
      </w:r>
      <w:proofErr w:type="spellStart"/>
      <w:r w:rsidR="00400AB2" w:rsidRPr="005B5C2A">
        <w:rPr>
          <w:rStyle w:val="10"/>
          <w:lang w:eastAsia="uk-UA"/>
        </w:rPr>
        <w:t>Асканія-Нова</w:t>
      </w:r>
      <w:proofErr w:type="spellEnd"/>
      <w:r w:rsidR="00400AB2" w:rsidRPr="005B5C2A">
        <w:rPr>
          <w:rStyle w:val="10"/>
          <w:lang w:eastAsia="uk-UA"/>
        </w:rPr>
        <w:t>»</w:t>
      </w:r>
      <w:r w:rsidRPr="005B5C2A">
        <w:rPr>
          <w:rStyle w:val="10"/>
          <w:lang w:eastAsia="uk-UA"/>
        </w:rPr>
        <w:t xml:space="preserve"> Головою Держкомітету Ради Міністрів УРСР та Головою Пре</w:t>
      </w:r>
      <w:r w:rsidR="003C55C1" w:rsidRPr="005B5C2A">
        <w:rPr>
          <w:rStyle w:val="10"/>
          <w:lang w:eastAsia="uk-UA"/>
        </w:rPr>
        <w:t>зидії Південного відділення ВАСХ</w:t>
      </w:r>
      <w:r w:rsidRPr="005B5C2A">
        <w:rPr>
          <w:rStyle w:val="10"/>
          <w:lang w:eastAsia="uk-UA"/>
        </w:rPr>
        <w:t xml:space="preserve">НІЛ 28.12.1978. </w:t>
      </w:r>
    </w:p>
    <w:p w:rsidR="00D57F0A" w:rsidRPr="005B5C2A" w:rsidRDefault="00D57F0A" w:rsidP="005B5C2A">
      <w:pPr>
        <w:pStyle w:val="a5"/>
        <w:shd w:val="clear" w:color="auto" w:fill="auto"/>
        <w:spacing w:before="0" w:after="0" w:line="240" w:lineRule="auto"/>
        <w:ind w:firstLine="567"/>
      </w:pPr>
      <w:r w:rsidRPr="005B5C2A">
        <w:rPr>
          <w:rStyle w:val="10"/>
          <w:lang w:eastAsia="uk-UA"/>
        </w:rPr>
        <w:t xml:space="preserve">Положення про охоронну зону </w:t>
      </w:r>
      <w:r w:rsidR="003F4B9D" w:rsidRPr="005B5C2A">
        <w:rPr>
          <w:rStyle w:val="10"/>
          <w:lang w:eastAsia="uk-UA"/>
        </w:rPr>
        <w:t xml:space="preserve">навколо </w:t>
      </w:r>
      <w:r w:rsidRPr="005B5C2A">
        <w:rPr>
          <w:rStyle w:val="10"/>
          <w:lang w:eastAsia="uk-UA"/>
        </w:rPr>
        <w:t xml:space="preserve">ділянки </w:t>
      </w:r>
      <w:r w:rsidR="005F0660" w:rsidRPr="005B5C2A">
        <w:rPr>
          <w:rStyle w:val="10"/>
          <w:lang w:eastAsia="uk-UA"/>
        </w:rPr>
        <w:t>«</w:t>
      </w:r>
      <w:r w:rsidR="00400AB2" w:rsidRPr="005B5C2A">
        <w:rPr>
          <w:rStyle w:val="10"/>
          <w:lang w:eastAsia="uk-UA"/>
        </w:rPr>
        <w:t xml:space="preserve">Великий </w:t>
      </w:r>
      <w:proofErr w:type="spellStart"/>
      <w:r w:rsidR="00400AB2" w:rsidRPr="005B5C2A">
        <w:rPr>
          <w:rStyle w:val="10"/>
          <w:lang w:eastAsia="uk-UA"/>
        </w:rPr>
        <w:t>Чапельський</w:t>
      </w:r>
      <w:proofErr w:type="spellEnd"/>
      <w:r w:rsidR="00400AB2" w:rsidRPr="005B5C2A">
        <w:rPr>
          <w:rStyle w:val="10"/>
          <w:lang w:eastAsia="uk-UA"/>
        </w:rPr>
        <w:t xml:space="preserve"> під»</w:t>
      </w:r>
      <w:r w:rsidRPr="005B5C2A">
        <w:rPr>
          <w:rStyle w:val="10"/>
          <w:color w:val="000000"/>
          <w:lang w:eastAsia="uk-UA"/>
        </w:rPr>
        <w:t xml:space="preserve"> (площа 2109 га) погоджено з органами місцевого самоврядування, Президією Академії, Херсонським облвиконкомом, Державним комітетом Української РСР з екології і раціонального природокористування та </w:t>
      </w:r>
      <w:r w:rsidR="00E7129A" w:rsidRPr="005B5C2A">
        <w:rPr>
          <w:rStyle w:val="10"/>
          <w:color w:val="000000"/>
          <w:lang w:eastAsia="uk-UA"/>
        </w:rPr>
        <w:t>в</w:t>
      </w:r>
      <w:r w:rsidR="0008420B" w:rsidRPr="005B5C2A">
        <w:rPr>
          <w:rStyle w:val="10"/>
          <w:color w:val="000000"/>
          <w:lang w:eastAsia="uk-UA"/>
        </w:rPr>
        <w:t xml:space="preserve">ключено у </w:t>
      </w:r>
      <w:proofErr w:type="spellStart"/>
      <w:r w:rsidRPr="005B5C2A">
        <w:rPr>
          <w:rStyle w:val="10"/>
          <w:color w:val="000000"/>
          <w:lang w:eastAsia="uk-UA"/>
        </w:rPr>
        <w:t>Про</w:t>
      </w:r>
      <w:r w:rsidR="00E7129A" w:rsidRPr="005B5C2A">
        <w:rPr>
          <w:rStyle w:val="10"/>
          <w:color w:val="000000"/>
          <w:lang w:eastAsia="uk-UA"/>
        </w:rPr>
        <w:t>є</w:t>
      </w:r>
      <w:r w:rsidRPr="005B5C2A">
        <w:rPr>
          <w:rStyle w:val="10"/>
          <w:color w:val="000000"/>
          <w:lang w:eastAsia="uk-UA"/>
        </w:rPr>
        <w:t>кт</w:t>
      </w:r>
      <w:proofErr w:type="spellEnd"/>
      <w:r w:rsidRPr="005B5C2A">
        <w:rPr>
          <w:rStyle w:val="10"/>
          <w:color w:val="000000"/>
          <w:lang w:eastAsia="uk-UA"/>
        </w:rPr>
        <w:t xml:space="preserve"> організації території.</w:t>
      </w:r>
    </w:p>
    <w:p w:rsidR="002D76A2" w:rsidRPr="005B5C2A" w:rsidRDefault="00096FC8" w:rsidP="005B5C2A">
      <w:pPr>
        <w:pStyle w:val="a5"/>
        <w:shd w:val="clear" w:color="auto" w:fill="auto"/>
        <w:spacing w:before="0" w:after="0" w:line="240" w:lineRule="auto"/>
        <w:ind w:firstLine="567"/>
        <w:rPr>
          <w:rStyle w:val="10"/>
          <w:color w:val="000000"/>
          <w:lang w:eastAsia="uk-UA"/>
        </w:rPr>
      </w:pPr>
      <w:r w:rsidRPr="005B5C2A">
        <w:rPr>
          <w:rStyle w:val="10"/>
          <w:color w:val="000000"/>
          <w:lang w:eastAsia="uk-UA"/>
        </w:rPr>
        <w:t>4.</w:t>
      </w:r>
      <w:r w:rsidR="002D76A2" w:rsidRPr="005B5C2A">
        <w:rPr>
          <w:rStyle w:val="10"/>
          <w:color w:val="000000"/>
          <w:lang w:eastAsia="uk-UA"/>
        </w:rPr>
        <w:t>6</w:t>
      </w:r>
      <w:r w:rsidR="00E7129A" w:rsidRPr="005B5C2A">
        <w:rPr>
          <w:rStyle w:val="10"/>
          <w:color w:val="000000"/>
          <w:lang w:eastAsia="uk-UA"/>
        </w:rPr>
        <w:t>.</w:t>
      </w:r>
      <w:r w:rsidR="00E43003" w:rsidRPr="005B5C2A">
        <w:rPr>
          <w:rStyle w:val="10"/>
          <w:color w:val="000000"/>
          <w:lang w:eastAsia="uk-UA"/>
        </w:rPr>
        <w:t xml:space="preserve"> </w:t>
      </w:r>
      <w:r w:rsidR="00D57F0A" w:rsidRPr="005B5C2A">
        <w:rPr>
          <w:rStyle w:val="10"/>
          <w:color w:val="000000"/>
          <w:lang w:eastAsia="uk-UA"/>
        </w:rPr>
        <w:t xml:space="preserve">Використання буферної зони поза межами землекористування Біосферного заповідника передбачає організацію території </w:t>
      </w:r>
      <w:r w:rsidR="00943187" w:rsidRPr="005B5C2A">
        <w:rPr>
          <w:rStyle w:val="10"/>
          <w:color w:val="000000"/>
          <w:lang w:eastAsia="uk-UA"/>
        </w:rPr>
        <w:t>і</w:t>
      </w:r>
      <w:r w:rsidR="00D57F0A" w:rsidRPr="005B5C2A">
        <w:rPr>
          <w:rStyle w:val="10"/>
          <w:color w:val="000000"/>
          <w:lang w:eastAsia="uk-UA"/>
        </w:rPr>
        <w:t xml:space="preserve"> сівозміни, обробіток ґрунту, внесення добрив наземним </w:t>
      </w:r>
      <w:r w:rsidR="003F4B9D" w:rsidRPr="005B5C2A">
        <w:rPr>
          <w:rStyle w:val="10"/>
          <w:color w:val="000000"/>
          <w:lang w:eastAsia="uk-UA"/>
        </w:rPr>
        <w:t>способом на полях</w:t>
      </w:r>
      <w:r w:rsidR="00D57F0A" w:rsidRPr="005B5C2A">
        <w:rPr>
          <w:rStyle w:val="10"/>
          <w:color w:val="000000"/>
          <w:lang w:eastAsia="uk-UA"/>
        </w:rPr>
        <w:t>, проведення лісомеліоративних</w:t>
      </w:r>
      <w:r w:rsidR="003F4F36" w:rsidRPr="005B5C2A">
        <w:rPr>
          <w:rStyle w:val="10"/>
          <w:color w:val="000000"/>
          <w:lang w:eastAsia="uk-UA"/>
        </w:rPr>
        <w:t>,</w:t>
      </w:r>
      <w:r w:rsidR="003F4B9D" w:rsidRPr="005B5C2A">
        <w:rPr>
          <w:rStyle w:val="10"/>
          <w:color w:val="000000"/>
          <w:lang w:eastAsia="uk-UA"/>
        </w:rPr>
        <w:t xml:space="preserve"> протипожежних, рекреаційних крім тих, що</w:t>
      </w:r>
      <w:r w:rsidR="009505B2" w:rsidRPr="005B5C2A">
        <w:rPr>
          <w:rStyle w:val="10"/>
          <w:color w:val="000000"/>
          <w:lang w:eastAsia="uk-UA"/>
        </w:rPr>
        <w:t xml:space="preserve"> пов’язані безпосередньо з виконанням завдань </w:t>
      </w:r>
      <w:r w:rsidR="009505B2" w:rsidRPr="005B5C2A">
        <w:rPr>
          <w:rStyle w:val="10"/>
          <w:lang w:eastAsia="uk-UA"/>
        </w:rPr>
        <w:t>заповідника</w:t>
      </w:r>
      <w:r w:rsidR="00400AB2" w:rsidRPr="005B5C2A">
        <w:rPr>
          <w:rStyle w:val="10"/>
          <w:lang w:eastAsia="uk-UA"/>
        </w:rPr>
        <w:t>,</w:t>
      </w:r>
      <w:r w:rsidR="009505B2" w:rsidRPr="005B5C2A">
        <w:rPr>
          <w:rStyle w:val="10"/>
          <w:lang w:eastAsia="uk-UA"/>
        </w:rPr>
        <w:t xml:space="preserve"> передбачених цим Положенням</w:t>
      </w:r>
      <w:r w:rsidR="00400AB2" w:rsidRPr="005B5C2A">
        <w:rPr>
          <w:rStyle w:val="10"/>
          <w:lang w:eastAsia="uk-UA"/>
        </w:rPr>
        <w:t>,</w:t>
      </w:r>
      <w:r w:rsidR="00D57F0A" w:rsidRPr="005B5C2A">
        <w:rPr>
          <w:rStyle w:val="10"/>
          <w:lang w:eastAsia="uk-UA"/>
        </w:rPr>
        <w:t xml:space="preserve"> </w:t>
      </w:r>
      <w:r w:rsidR="003F4F36" w:rsidRPr="005B5C2A">
        <w:rPr>
          <w:rStyle w:val="10"/>
          <w:lang w:eastAsia="uk-UA"/>
        </w:rPr>
        <w:t>та</w:t>
      </w:r>
      <w:r w:rsidR="00400AB2" w:rsidRPr="005B5C2A">
        <w:rPr>
          <w:rStyle w:val="10"/>
          <w:lang w:eastAsia="uk-UA"/>
        </w:rPr>
        <w:t xml:space="preserve"> санітарно-</w:t>
      </w:r>
      <w:r w:rsidR="00D57F0A" w:rsidRPr="005B5C2A">
        <w:rPr>
          <w:rStyle w:val="10"/>
          <w:lang w:eastAsia="uk-UA"/>
        </w:rPr>
        <w:t>оздоровчих заходів відповідно</w:t>
      </w:r>
      <w:r w:rsidR="00D57F0A" w:rsidRPr="005B5C2A">
        <w:rPr>
          <w:rStyle w:val="10"/>
          <w:color w:val="000000"/>
          <w:lang w:eastAsia="uk-UA"/>
        </w:rPr>
        <w:t xml:space="preserve"> до законодавства.</w:t>
      </w:r>
    </w:p>
    <w:p w:rsidR="00EC6E2F" w:rsidRPr="005B5C2A" w:rsidRDefault="00096FC8" w:rsidP="005B5C2A">
      <w:pPr>
        <w:pStyle w:val="a5"/>
        <w:shd w:val="clear" w:color="auto" w:fill="auto"/>
        <w:spacing w:before="0" w:after="0" w:line="240" w:lineRule="auto"/>
        <w:ind w:firstLine="567"/>
        <w:rPr>
          <w:rStyle w:val="a7"/>
          <w:b w:val="0"/>
          <w:bCs w:val="0"/>
        </w:rPr>
      </w:pPr>
      <w:r w:rsidRPr="005B5C2A">
        <w:rPr>
          <w:rStyle w:val="10"/>
          <w:color w:val="000000"/>
          <w:lang w:eastAsia="uk-UA"/>
        </w:rPr>
        <w:t>4.</w:t>
      </w:r>
      <w:r w:rsidR="0079109A" w:rsidRPr="005B5C2A">
        <w:rPr>
          <w:rStyle w:val="10"/>
          <w:color w:val="000000"/>
          <w:lang w:eastAsia="uk-UA"/>
        </w:rPr>
        <w:t>7</w:t>
      </w:r>
      <w:r w:rsidR="00E7129A" w:rsidRPr="005B5C2A">
        <w:rPr>
          <w:rStyle w:val="10"/>
          <w:color w:val="000000"/>
          <w:lang w:eastAsia="uk-UA"/>
        </w:rPr>
        <w:t>.</w:t>
      </w:r>
      <w:r w:rsidR="00D57F0A" w:rsidRPr="005B5C2A">
        <w:rPr>
          <w:rStyle w:val="10"/>
          <w:color w:val="000000"/>
          <w:lang w:eastAsia="uk-UA"/>
        </w:rPr>
        <w:t xml:space="preserve"> В буферній зоні </w:t>
      </w:r>
      <w:r w:rsidR="00D57F0A" w:rsidRPr="005B5C2A">
        <w:rPr>
          <w:rStyle w:val="a7"/>
          <w:b w:val="0"/>
          <w:color w:val="000000"/>
          <w:lang w:eastAsia="uk-UA"/>
        </w:rPr>
        <w:t>забороняється:</w:t>
      </w:r>
    </w:p>
    <w:p w:rsidR="00EC6E2F" w:rsidRPr="005B5C2A" w:rsidRDefault="00D57F0A" w:rsidP="005B5C2A">
      <w:pPr>
        <w:pStyle w:val="a5"/>
        <w:shd w:val="clear" w:color="auto" w:fill="auto"/>
        <w:spacing w:before="0" w:after="0" w:line="240" w:lineRule="auto"/>
        <w:ind w:firstLine="567"/>
        <w:jc w:val="left"/>
        <w:rPr>
          <w:rStyle w:val="10"/>
          <w:color w:val="000000"/>
          <w:lang w:eastAsia="uk-UA"/>
        </w:rPr>
      </w:pPr>
      <w:r w:rsidRPr="005B5C2A">
        <w:rPr>
          <w:rStyle w:val="10"/>
          <w:color w:val="000000"/>
          <w:lang w:eastAsia="uk-UA"/>
        </w:rPr>
        <w:t xml:space="preserve">будівництво </w:t>
      </w:r>
      <w:r w:rsidR="006910B4" w:rsidRPr="005B5C2A">
        <w:rPr>
          <w:rStyle w:val="10"/>
          <w:color w:val="000000"/>
          <w:lang w:eastAsia="uk-UA"/>
        </w:rPr>
        <w:t>промислових та інших</w:t>
      </w:r>
      <w:r w:rsidR="003F4B9D" w:rsidRPr="005B5C2A">
        <w:rPr>
          <w:rStyle w:val="10"/>
          <w:color w:val="000000"/>
          <w:lang w:eastAsia="uk-UA"/>
        </w:rPr>
        <w:t xml:space="preserve"> об'єктів</w:t>
      </w:r>
      <w:r w:rsidRPr="005B5C2A">
        <w:rPr>
          <w:rStyle w:val="10"/>
          <w:color w:val="000000"/>
          <w:lang w:eastAsia="uk-UA"/>
        </w:rPr>
        <w:t xml:space="preserve">; </w:t>
      </w:r>
    </w:p>
    <w:p w:rsidR="006910B4" w:rsidRPr="005B5C2A" w:rsidRDefault="006910B4" w:rsidP="005B5C2A">
      <w:pPr>
        <w:pStyle w:val="a5"/>
        <w:shd w:val="clear" w:color="auto" w:fill="auto"/>
        <w:spacing w:before="0" w:after="0" w:line="240" w:lineRule="auto"/>
        <w:ind w:firstLine="567"/>
        <w:rPr>
          <w:rStyle w:val="10"/>
          <w:color w:val="000000"/>
          <w:lang w:eastAsia="uk-UA"/>
        </w:rPr>
      </w:pPr>
      <w:r w:rsidRPr="005B5C2A">
        <w:rPr>
          <w:rStyle w:val="10"/>
          <w:color w:val="000000"/>
          <w:lang w:eastAsia="uk-UA"/>
        </w:rPr>
        <w:t>розвиток господарської діяльності, яка може призвести до негативного впливу;</w:t>
      </w:r>
    </w:p>
    <w:p w:rsidR="00D57F0A" w:rsidRPr="005B5C2A" w:rsidRDefault="00D57F0A" w:rsidP="005B5C2A">
      <w:pPr>
        <w:pStyle w:val="a5"/>
        <w:shd w:val="clear" w:color="auto" w:fill="auto"/>
        <w:spacing w:before="0" w:after="0" w:line="240" w:lineRule="auto"/>
        <w:ind w:firstLine="567"/>
      </w:pPr>
      <w:r w:rsidRPr="005B5C2A">
        <w:rPr>
          <w:rStyle w:val="10"/>
          <w:color w:val="000000"/>
          <w:lang w:eastAsia="uk-UA"/>
        </w:rPr>
        <w:t>прокладання доріг і трубопроводів, розміщення нових населених пунктів,</w:t>
      </w:r>
      <w:r w:rsidR="007070A6" w:rsidRPr="005B5C2A">
        <w:rPr>
          <w:rStyle w:val="10"/>
          <w:color w:val="000000"/>
          <w:lang w:eastAsia="uk-UA"/>
        </w:rPr>
        <w:t xml:space="preserve"> </w:t>
      </w:r>
      <w:r w:rsidRPr="005B5C2A">
        <w:rPr>
          <w:rStyle w:val="10"/>
          <w:color w:val="000000"/>
          <w:lang w:eastAsia="uk-UA"/>
        </w:rPr>
        <w:t>промислових підприємств і господарських об'єктів;</w:t>
      </w:r>
    </w:p>
    <w:p w:rsidR="0069257E" w:rsidRPr="005B5C2A" w:rsidRDefault="00D57F0A" w:rsidP="005B5C2A">
      <w:pPr>
        <w:pStyle w:val="a5"/>
        <w:shd w:val="clear" w:color="auto" w:fill="auto"/>
        <w:spacing w:before="0" w:after="0" w:line="240" w:lineRule="auto"/>
        <w:ind w:firstLine="567"/>
        <w:rPr>
          <w:rStyle w:val="10"/>
          <w:color w:val="000000"/>
          <w:lang w:eastAsia="uk-UA"/>
        </w:rPr>
      </w:pPr>
      <w:r w:rsidRPr="005B5C2A">
        <w:rPr>
          <w:rStyle w:val="10"/>
          <w:color w:val="000000"/>
          <w:lang w:eastAsia="uk-UA"/>
        </w:rPr>
        <w:t xml:space="preserve">штучне зрошення полів ближче 1000 м від заповідної зони; </w:t>
      </w:r>
    </w:p>
    <w:p w:rsidR="00D57F0A" w:rsidRPr="005B5C2A" w:rsidRDefault="00D57F0A" w:rsidP="005B5C2A">
      <w:pPr>
        <w:pStyle w:val="a5"/>
        <w:shd w:val="clear" w:color="auto" w:fill="auto"/>
        <w:spacing w:before="0" w:after="0" w:line="240" w:lineRule="auto"/>
        <w:ind w:firstLine="567"/>
      </w:pPr>
      <w:r w:rsidRPr="005B5C2A">
        <w:rPr>
          <w:rStyle w:val="10"/>
          <w:color w:val="000000"/>
          <w:lang w:eastAsia="uk-UA"/>
        </w:rPr>
        <w:t xml:space="preserve">застосування мінеральних добрив та хімічних засобів </w:t>
      </w:r>
      <w:r w:rsidR="003F4B9D" w:rsidRPr="005B5C2A">
        <w:rPr>
          <w:rStyle w:val="10"/>
          <w:color w:val="000000"/>
          <w:lang w:eastAsia="uk-UA"/>
        </w:rPr>
        <w:t>захисту рослин літальним</w:t>
      </w:r>
      <w:r w:rsidR="0079109A" w:rsidRPr="005B5C2A">
        <w:rPr>
          <w:rStyle w:val="10"/>
          <w:color w:val="000000"/>
          <w:lang w:eastAsia="uk-UA"/>
        </w:rPr>
        <w:t>и</w:t>
      </w:r>
      <w:r w:rsidR="003F4B9D" w:rsidRPr="005B5C2A">
        <w:rPr>
          <w:rStyle w:val="10"/>
          <w:color w:val="000000"/>
          <w:lang w:eastAsia="uk-UA"/>
        </w:rPr>
        <w:t xml:space="preserve"> апарат</w:t>
      </w:r>
      <w:r w:rsidR="0079109A" w:rsidRPr="005B5C2A">
        <w:rPr>
          <w:rStyle w:val="10"/>
          <w:color w:val="000000"/>
          <w:lang w:eastAsia="uk-UA"/>
        </w:rPr>
        <w:t>ами</w:t>
      </w:r>
      <w:r w:rsidRPr="005B5C2A">
        <w:rPr>
          <w:rStyle w:val="10"/>
          <w:color w:val="000000"/>
          <w:lang w:eastAsia="uk-UA"/>
        </w:rPr>
        <w:t>;</w:t>
      </w:r>
    </w:p>
    <w:p w:rsidR="00D57F0A" w:rsidRPr="005B5C2A" w:rsidRDefault="00D57F0A" w:rsidP="005B5C2A">
      <w:pPr>
        <w:pStyle w:val="a5"/>
        <w:shd w:val="clear" w:color="auto" w:fill="auto"/>
        <w:spacing w:before="0" w:after="0" w:line="240" w:lineRule="auto"/>
        <w:ind w:firstLine="567"/>
      </w:pPr>
      <w:r w:rsidRPr="005B5C2A">
        <w:rPr>
          <w:rStyle w:val="10"/>
          <w:color w:val="000000"/>
          <w:lang w:eastAsia="uk-UA"/>
        </w:rPr>
        <w:t>мисливство та полювання, відстрілювання і відловлювання тварин;</w:t>
      </w:r>
    </w:p>
    <w:p w:rsidR="0069257E" w:rsidRPr="005B5C2A" w:rsidRDefault="00D57F0A" w:rsidP="005B5C2A">
      <w:pPr>
        <w:pStyle w:val="a5"/>
        <w:shd w:val="clear" w:color="auto" w:fill="auto"/>
        <w:spacing w:before="0" w:after="0" w:line="240" w:lineRule="auto"/>
        <w:ind w:firstLine="567"/>
        <w:rPr>
          <w:rStyle w:val="10"/>
          <w:color w:val="000000"/>
          <w:lang w:eastAsia="uk-UA"/>
        </w:rPr>
      </w:pPr>
      <w:r w:rsidRPr="005B5C2A">
        <w:rPr>
          <w:rStyle w:val="10"/>
          <w:color w:val="000000"/>
          <w:lang w:eastAsia="uk-UA"/>
        </w:rPr>
        <w:lastRenderedPageBreak/>
        <w:t xml:space="preserve">влаштування місць для масового відпочинку населення; </w:t>
      </w:r>
    </w:p>
    <w:p w:rsidR="00D57F0A" w:rsidRPr="005B5C2A" w:rsidRDefault="00D57F0A" w:rsidP="005B5C2A">
      <w:pPr>
        <w:pStyle w:val="a5"/>
        <w:shd w:val="clear" w:color="auto" w:fill="auto"/>
        <w:spacing w:before="0" w:after="0" w:line="240" w:lineRule="auto"/>
        <w:ind w:firstLine="567"/>
      </w:pPr>
      <w:r w:rsidRPr="005B5C2A">
        <w:rPr>
          <w:rStyle w:val="10"/>
          <w:color w:val="000000"/>
          <w:lang w:eastAsia="uk-UA"/>
        </w:rPr>
        <w:t>випалювання стерні, бур'янів, інших видів господарської діяльності, які можуть спричинити негативний вплив на заповідн</w:t>
      </w:r>
      <w:r w:rsidR="0079109A" w:rsidRPr="005B5C2A">
        <w:rPr>
          <w:rStyle w:val="10"/>
          <w:color w:val="000000"/>
          <w:lang w:eastAsia="uk-UA"/>
        </w:rPr>
        <w:t>у зону</w:t>
      </w:r>
      <w:r w:rsidRPr="005B5C2A">
        <w:rPr>
          <w:rStyle w:val="10"/>
          <w:color w:val="000000"/>
          <w:lang w:eastAsia="uk-UA"/>
        </w:rPr>
        <w:t>.</w:t>
      </w:r>
    </w:p>
    <w:p w:rsidR="00D57F0A" w:rsidRPr="005B5C2A" w:rsidRDefault="00D7486E" w:rsidP="005B5C2A">
      <w:pPr>
        <w:ind w:firstLine="567"/>
        <w:jc w:val="both"/>
        <w:rPr>
          <w:rFonts w:ascii="Times New Roman" w:hAnsi="Times New Roman" w:cs="Times New Roman"/>
          <w:sz w:val="28"/>
          <w:szCs w:val="28"/>
        </w:rPr>
      </w:pPr>
      <w:r w:rsidRPr="005B5C2A">
        <w:rPr>
          <w:rStyle w:val="10"/>
        </w:rPr>
        <w:t>4.</w:t>
      </w:r>
      <w:r w:rsidR="0079109A" w:rsidRPr="005B5C2A">
        <w:rPr>
          <w:rStyle w:val="10"/>
        </w:rPr>
        <w:t>8</w:t>
      </w:r>
      <w:r w:rsidR="00E7129A" w:rsidRPr="005B5C2A">
        <w:rPr>
          <w:rStyle w:val="10"/>
        </w:rPr>
        <w:t>.</w:t>
      </w:r>
      <w:r w:rsidR="00D57F0A" w:rsidRPr="005B5C2A">
        <w:rPr>
          <w:rStyle w:val="10"/>
        </w:rPr>
        <w:t xml:space="preserve"> </w:t>
      </w:r>
      <w:r w:rsidR="0079109A" w:rsidRPr="005B5C2A">
        <w:rPr>
          <w:rStyle w:val="10"/>
        </w:rPr>
        <w:t>У</w:t>
      </w:r>
      <w:r w:rsidR="00D57F0A" w:rsidRPr="005B5C2A">
        <w:rPr>
          <w:rStyle w:val="10"/>
        </w:rPr>
        <w:t xml:space="preserve"> буферній зоні розміщені Дендрологічний парк </w:t>
      </w:r>
      <w:r w:rsidR="0079109A" w:rsidRPr="005B5C2A">
        <w:rPr>
          <w:rStyle w:val="10"/>
        </w:rPr>
        <w:t xml:space="preserve">загальнодержавного значення </w:t>
      </w:r>
      <w:r w:rsidR="005F0660" w:rsidRPr="005B5C2A">
        <w:rPr>
          <w:rStyle w:val="10"/>
        </w:rPr>
        <w:t>«</w:t>
      </w:r>
      <w:proofErr w:type="spellStart"/>
      <w:r w:rsidR="00D57F0A" w:rsidRPr="005B5C2A">
        <w:rPr>
          <w:rStyle w:val="10"/>
        </w:rPr>
        <w:t>Асканія-Нова</w:t>
      </w:r>
      <w:proofErr w:type="spellEnd"/>
      <w:r w:rsidR="00365F1B" w:rsidRPr="005B5C2A">
        <w:rPr>
          <w:rStyle w:val="10"/>
        </w:rPr>
        <w:t>»</w:t>
      </w:r>
      <w:r w:rsidR="00D57F0A" w:rsidRPr="005B5C2A">
        <w:rPr>
          <w:rStyle w:val="10"/>
        </w:rPr>
        <w:t xml:space="preserve"> </w:t>
      </w:r>
      <w:r w:rsidR="0079109A" w:rsidRPr="005B5C2A">
        <w:rPr>
          <w:rStyle w:val="10"/>
        </w:rPr>
        <w:t xml:space="preserve">площею 167,3 га </w:t>
      </w:r>
      <w:r w:rsidR="00D57F0A" w:rsidRPr="005B5C2A">
        <w:rPr>
          <w:rStyle w:val="10"/>
        </w:rPr>
        <w:t xml:space="preserve">(далі </w:t>
      </w:r>
      <w:r w:rsidR="003F4F36" w:rsidRPr="005B5C2A">
        <w:rPr>
          <w:rStyle w:val="10"/>
        </w:rPr>
        <w:t>–</w:t>
      </w:r>
      <w:r w:rsidR="00D57F0A" w:rsidRPr="005B5C2A">
        <w:rPr>
          <w:rStyle w:val="10"/>
        </w:rPr>
        <w:t xml:space="preserve"> Д</w:t>
      </w:r>
      <w:r w:rsidR="005F0660" w:rsidRPr="005B5C2A">
        <w:rPr>
          <w:rStyle w:val="10"/>
        </w:rPr>
        <w:t>ендропарк)</w:t>
      </w:r>
      <w:r w:rsidR="009B7221" w:rsidRPr="005B5C2A">
        <w:rPr>
          <w:rStyle w:val="10"/>
        </w:rPr>
        <w:t>,</w:t>
      </w:r>
      <w:r w:rsidR="005F0660" w:rsidRPr="005B5C2A">
        <w:rPr>
          <w:rStyle w:val="10"/>
        </w:rPr>
        <w:t xml:space="preserve"> зоологічний парк «</w:t>
      </w:r>
      <w:proofErr w:type="spellStart"/>
      <w:r w:rsidR="00D57F0A" w:rsidRPr="005B5C2A">
        <w:rPr>
          <w:rStyle w:val="10"/>
        </w:rPr>
        <w:t>Асканія-Нова</w:t>
      </w:r>
      <w:proofErr w:type="spellEnd"/>
      <w:r w:rsidR="00365F1B" w:rsidRPr="005B5C2A">
        <w:rPr>
          <w:rStyle w:val="10"/>
        </w:rPr>
        <w:t>»</w:t>
      </w:r>
      <w:r w:rsidR="00D57F0A" w:rsidRPr="005B5C2A">
        <w:rPr>
          <w:rStyle w:val="10"/>
        </w:rPr>
        <w:t xml:space="preserve"> </w:t>
      </w:r>
      <w:r w:rsidR="00561BDF" w:rsidRPr="005B5C2A">
        <w:rPr>
          <w:rStyle w:val="10"/>
        </w:rPr>
        <w:t>площею 75,5</w:t>
      </w:r>
      <w:r w:rsidR="00F71B2D" w:rsidRPr="005B5C2A">
        <w:rPr>
          <w:rStyle w:val="10"/>
        </w:rPr>
        <w:t>8</w:t>
      </w:r>
      <w:r w:rsidR="0079109A" w:rsidRPr="005B5C2A">
        <w:rPr>
          <w:rStyle w:val="10"/>
        </w:rPr>
        <w:t xml:space="preserve"> га </w:t>
      </w:r>
      <w:r w:rsidR="00D57F0A" w:rsidRPr="005B5C2A">
        <w:rPr>
          <w:rStyle w:val="10"/>
        </w:rPr>
        <w:t xml:space="preserve">(далі </w:t>
      </w:r>
      <w:r w:rsidR="003F4F36" w:rsidRPr="005B5C2A">
        <w:rPr>
          <w:rStyle w:val="10"/>
        </w:rPr>
        <w:t>–</w:t>
      </w:r>
      <w:r w:rsidR="00D57F0A" w:rsidRPr="005B5C2A">
        <w:rPr>
          <w:rStyle w:val="10"/>
        </w:rPr>
        <w:t xml:space="preserve"> Зоопарк</w:t>
      </w:r>
      <w:r w:rsidR="00A738B6" w:rsidRPr="005B5C2A">
        <w:rPr>
          <w:rStyle w:val="10"/>
        </w:rPr>
        <w:t xml:space="preserve">) </w:t>
      </w:r>
      <w:r w:rsidR="009B7221" w:rsidRPr="005B5C2A">
        <w:rPr>
          <w:rStyle w:val="10"/>
        </w:rPr>
        <w:t>та територія частини лісосмуги</w:t>
      </w:r>
      <w:r w:rsidR="00FE2131" w:rsidRPr="005B5C2A">
        <w:rPr>
          <w:rStyle w:val="10"/>
        </w:rPr>
        <w:t xml:space="preserve"> </w:t>
      </w:r>
      <w:r w:rsidR="0079109A" w:rsidRPr="005B5C2A">
        <w:rPr>
          <w:rStyle w:val="10"/>
        </w:rPr>
        <w:t xml:space="preserve">площею </w:t>
      </w:r>
      <w:r w:rsidR="00FE2131" w:rsidRPr="005B5C2A">
        <w:rPr>
          <w:rStyle w:val="10"/>
        </w:rPr>
        <w:t>1,9</w:t>
      </w:r>
      <w:r w:rsidR="00F71B2D" w:rsidRPr="005B5C2A">
        <w:rPr>
          <w:rStyle w:val="10"/>
        </w:rPr>
        <w:t>2</w:t>
      </w:r>
      <w:r w:rsidR="00FE2131" w:rsidRPr="005B5C2A">
        <w:rPr>
          <w:rStyle w:val="10"/>
        </w:rPr>
        <w:t xml:space="preserve"> га</w:t>
      </w:r>
      <w:r w:rsidR="009B7221" w:rsidRPr="005B5C2A">
        <w:rPr>
          <w:rStyle w:val="10"/>
        </w:rPr>
        <w:t xml:space="preserve"> вздовж західної сторони заповідної ділянки </w:t>
      </w:r>
      <w:r w:rsidR="009C7EE3" w:rsidRPr="005B5C2A">
        <w:rPr>
          <w:rStyle w:val="10"/>
        </w:rPr>
        <w:t>«</w:t>
      </w:r>
      <w:r w:rsidR="009B7221" w:rsidRPr="005B5C2A">
        <w:rPr>
          <w:rStyle w:val="10"/>
        </w:rPr>
        <w:t xml:space="preserve">Великий </w:t>
      </w:r>
      <w:proofErr w:type="spellStart"/>
      <w:r w:rsidR="009B7221" w:rsidRPr="005B5C2A">
        <w:rPr>
          <w:rStyle w:val="10"/>
        </w:rPr>
        <w:t>Чапельський</w:t>
      </w:r>
      <w:proofErr w:type="spellEnd"/>
      <w:r w:rsidR="009B7221" w:rsidRPr="005B5C2A">
        <w:rPr>
          <w:rStyle w:val="10"/>
        </w:rPr>
        <w:t xml:space="preserve"> під</w:t>
      </w:r>
      <w:r w:rsidR="009C7EE3" w:rsidRPr="005B5C2A">
        <w:rPr>
          <w:rStyle w:val="10"/>
        </w:rPr>
        <w:t>»</w:t>
      </w:r>
      <w:r w:rsidR="00D57F0A" w:rsidRPr="005B5C2A">
        <w:rPr>
          <w:rStyle w:val="10"/>
        </w:rPr>
        <w:t>.</w:t>
      </w:r>
    </w:p>
    <w:p w:rsidR="00730167" w:rsidRPr="005B5C2A" w:rsidRDefault="00096FC8" w:rsidP="005B5C2A">
      <w:pPr>
        <w:pStyle w:val="a5"/>
        <w:shd w:val="clear" w:color="auto" w:fill="auto"/>
        <w:spacing w:before="0" w:after="0" w:line="240" w:lineRule="auto"/>
        <w:ind w:firstLine="567"/>
        <w:rPr>
          <w:rStyle w:val="10"/>
          <w:color w:val="000000"/>
          <w:lang w:eastAsia="uk-UA"/>
        </w:rPr>
      </w:pPr>
      <w:r w:rsidRPr="005B5C2A">
        <w:rPr>
          <w:rStyle w:val="10"/>
          <w:color w:val="000000"/>
          <w:lang w:eastAsia="uk-UA"/>
        </w:rPr>
        <w:t>4.</w:t>
      </w:r>
      <w:r w:rsidR="00F620EE" w:rsidRPr="005B5C2A">
        <w:rPr>
          <w:rStyle w:val="10"/>
          <w:color w:val="000000"/>
          <w:lang w:eastAsia="uk-UA"/>
        </w:rPr>
        <w:t>9</w:t>
      </w:r>
      <w:r w:rsidR="00E7129A" w:rsidRPr="005B5C2A">
        <w:rPr>
          <w:rStyle w:val="10"/>
          <w:color w:val="000000"/>
          <w:lang w:eastAsia="uk-UA"/>
        </w:rPr>
        <w:t>.</w:t>
      </w:r>
      <w:r w:rsidR="00D57F0A" w:rsidRPr="005B5C2A">
        <w:rPr>
          <w:rStyle w:val="10"/>
          <w:color w:val="000000"/>
          <w:lang w:eastAsia="uk-UA"/>
        </w:rPr>
        <w:t xml:space="preserve"> В межах території Дендропарку проводиться діяльність відповідно до </w:t>
      </w:r>
      <w:proofErr w:type="spellStart"/>
      <w:r w:rsidR="00D57F0A" w:rsidRPr="005B5C2A">
        <w:rPr>
          <w:rStyle w:val="10"/>
          <w:color w:val="000000"/>
          <w:lang w:eastAsia="uk-UA"/>
        </w:rPr>
        <w:t>Про</w:t>
      </w:r>
      <w:r w:rsidR="00E7129A" w:rsidRPr="005B5C2A">
        <w:rPr>
          <w:rStyle w:val="10"/>
          <w:color w:val="000000"/>
          <w:lang w:eastAsia="uk-UA"/>
        </w:rPr>
        <w:t>є</w:t>
      </w:r>
      <w:r w:rsidR="00D57F0A" w:rsidRPr="005B5C2A">
        <w:rPr>
          <w:rStyle w:val="10"/>
          <w:color w:val="000000"/>
          <w:lang w:eastAsia="uk-UA"/>
        </w:rPr>
        <w:t>кту</w:t>
      </w:r>
      <w:proofErr w:type="spellEnd"/>
      <w:r w:rsidR="00D57F0A" w:rsidRPr="005B5C2A">
        <w:rPr>
          <w:rStyle w:val="10"/>
          <w:color w:val="000000"/>
          <w:lang w:eastAsia="uk-UA"/>
        </w:rPr>
        <w:t xml:space="preserve"> організації території</w:t>
      </w:r>
      <w:r w:rsidR="00730167" w:rsidRPr="005B5C2A">
        <w:rPr>
          <w:rStyle w:val="10"/>
          <w:color w:val="000000"/>
          <w:lang w:eastAsia="uk-UA"/>
        </w:rPr>
        <w:t xml:space="preserve"> та</w:t>
      </w:r>
      <w:r w:rsidR="00D57F0A" w:rsidRPr="005B5C2A">
        <w:rPr>
          <w:rStyle w:val="10"/>
          <w:color w:val="000000"/>
          <w:lang w:eastAsia="uk-UA"/>
        </w:rPr>
        <w:t xml:space="preserve"> Поло</w:t>
      </w:r>
      <w:r w:rsidR="00730167" w:rsidRPr="005B5C2A">
        <w:rPr>
          <w:rStyle w:val="10"/>
          <w:color w:val="000000"/>
          <w:lang w:eastAsia="uk-UA"/>
        </w:rPr>
        <w:t>ження про Дендропарк</w:t>
      </w:r>
      <w:r w:rsidR="00D57F0A" w:rsidRPr="005B5C2A">
        <w:rPr>
          <w:rStyle w:val="10"/>
          <w:color w:val="000000"/>
          <w:lang w:eastAsia="uk-UA"/>
        </w:rPr>
        <w:t>.</w:t>
      </w:r>
    </w:p>
    <w:p w:rsidR="00730167" w:rsidRPr="005B5C2A" w:rsidRDefault="00096FC8" w:rsidP="005B5C2A">
      <w:pPr>
        <w:pStyle w:val="a5"/>
        <w:shd w:val="clear" w:color="auto" w:fill="auto"/>
        <w:spacing w:before="0" w:after="0" w:line="240" w:lineRule="auto"/>
        <w:ind w:firstLine="567"/>
        <w:rPr>
          <w:rStyle w:val="10"/>
          <w:color w:val="000000"/>
          <w:lang w:eastAsia="uk-UA"/>
        </w:rPr>
      </w:pPr>
      <w:r w:rsidRPr="005B5C2A">
        <w:rPr>
          <w:rStyle w:val="10"/>
          <w:color w:val="000000"/>
          <w:lang w:eastAsia="uk-UA"/>
        </w:rPr>
        <w:t>4.1</w:t>
      </w:r>
      <w:r w:rsidR="00F620EE" w:rsidRPr="005B5C2A">
        <w:rPr>
          <w:rStyle w:val="10"/>
          <w:color w:val="000000"/>
          <w:lang w:eastAsia="uk-UA"/>
        </w:rPr>
        <w:t>0</w:t>
      </w:r>
      <w:r w:rsidR="00E7129A" w:rsidRPr="005B5C2A">
        <w:rPr>
          <w:rStyle w:val="10"/>
          <w:color w:val="000000"/>
          <w:lang w:eastAsia="uk-UA"/>
        </w:rPr>
        <w:t>.</w:t>
      </w:r>
      <w:r w:rsidR="00D57F0A" w:rsidRPr="005B5C2A">
        <w:rPr>
          <w:rStyle w:val="10"/>
          <w:color w:val="000000"/>
          <w:lang w:eastAsia="uk-UA"/>
        </w:rPr>
        <w:t xml:space="preserve"> </w:t>
      </w:r>
      <w:proofErr w:type="spellStart"/>
      <w:r w:rsidR="009E2D1F" w:rsidRPr="005B5C2A">
        <w:rPr>
          <w:rStyle w:val="10"/>
          <w:color w:val="000000"/>
          <w:lang w:eastAsia="uk-UA"/>
        </w:rPr>
        <w:t>Проєктом</w:t>
      </w:r>
      <w:proofErr w:type="spellEnd"/>
      <w:r w:rsidR="009E2D1F" w:rsidRPr="005B5C2A">
        <w:rPr>
          <w:rStyle w:val="10"/>
          <w:color w:val="000000"/>
          <w:lang w:eastAsia="uk-UA"/>
        </w:rPr>
        <w:t xml:space="preserve"> організації території може бути передбачено виділення земельних ділянок для задоволення господарських потреб </w:t>
      </w:r>
      <w:proofErr w:type="spellStart"/>
      <w:r w:rsidR="009E2D1F" w:rsidRPr="005B5C2A">
        <w:rPr>
          <w:rStyle w:val="10"/>
          <w:color w:val="000000"/>
          <w:lang w:val="ru-RU" w:eastAsia="uk-UA"/>
        </w:rPr>
        <w:t>Біосферного</w:t>
      </w:r>
      <w:proofErr w:type="spellEnd"/>
      <w:r w:rsidR="009E2D1F" w:rsidRPr="005B5C2A">
        <w:rPr>
          <w:rStyle w:val="10"/>
          <w:color w:val="000000"/>
          <w:lang w:val="ru-RU" w:eastAsia="uk-UA"/>
        </w:rPr>
        <w:t xml:space="preserve"> </w:t>
      </w:r>
      <w:r w:rsidR="009E2D1F" w:rsidRPr="005B5C2A">
        <w:rPr>
          <w:rStyle w:val="10"/>
          <w:color w:val="000000"/>
          <w:lang w:eastAsia="uk-UA"/>
        </w:rPr>
        <w:t>заповідника та його працівник</w:t>
      </w:r>
      <w:r w:rsidR="003F4B9D" w:rsidRPr="005B5C2A">
        <w:rPr>
          <w:rStyle w:val="10"/>
          <w:color w:val="000000"/>
          <w:lang w:eastAsia="uk-UA"/>
        </w:rPr>
        <w:t>ів у сінокосах, випасах</w:t>
      </w:r>
      <w:r w:rsidR="009E2D1F" w:rsidRPr="005B5C2A">
        <w:rPr>
          <w:rStyle w:val="10"/>
          <w:color w:val="000000"/>
          <w:lang w:eastAsia="uk-UA"/>
        </w:rPr>
        <w:t xml:space="preserve"> та паливі відповідно до встановлених нормативів.</w:t>
      </w:r>
    </w:p>
    <w:p w:rsidR="005B5C2A" w:rsidRPr="005B5C2A" w:rsidRDefault="005B5C2A" w:rsidP="005B5C2A">
      <w:pPr>
        <w:pStyle w:val="a5"/>
        <w:shd w:val="clear" w:color="auto" w:fill="auto"/>
        <w:spacing w:before="0" w:after="0" w:line="240" w:lineRule="auto"/>
        <w:ind w:firstLine="567"/>
        <w:rPr>
          <w:rStyle w:val="10"/>
          <w:color w:val="000000"/>
          <w:lang w:eastAsia="uk-UA"/>
        </w:rPr>
      </w:pPr>
      <w:r w:rsidRPr="005B5C2A">
        <w:rPr>
          <w:rStyle w:val="10"/>
          <w:color w:val="000000"/>
          <w:lang w:eastAsia="uk-UA"/>
        </w:rPr>
        <w:t xml:space="preserve">4.11. </w:t>
      </w:r>
      <w:r w:rsidRPr="005B5C2A">
        <w:rPr>
          <w:rStyle w:val="10"/>
        </w:rPr>
        <w:t>Р</w:t>
      </w:r>
      <w:r w:rsidRPr="005B5C2A">
        <w:t>озпорядженням Кабінету Міністрів України від 19.08.2002 №472 «Про віднесення наукових об’єктів до таких, що становлять національне надбання» колекцію тварин зоологічного парку Біосферного заповідника внесено до Державного реєстру наукових об’єктів, що становлять національне наукове надбання.</w:t>
      </w:r>
    </w:p>
    <w:p w:rsidR="00FD7CDA" w:rsidRPr="005B5C2A" w:rsidRDefault="00096FC8" w:rsidP="005B5C2A">
      <w:pPr>
        <w:pStyle w:val="a5"/>
        <w:shd w:val="clear" w:color="auto" w:fill="auto"/>
        <w:spacing w:before="0" w:after="0" w:line="240" w:lineRule="auto"/>
        <w:ind w:firstLine="567"/>
        <w:rPr>
          <w:rStyle w:val="10"/>
          <w:color w:val="000000"/>
          <w:lang w:eastAsia="uk-UA"/>
        </w:rPr>
      </w:pPr>
      <w:r w:rsidRPr="005B5C2A">
        <w:rPr>
          <w:rStyle w:val="10"/>
          <w:color w:val="000000"/>
          <w:lang w:eastAsia="uk-UA"/>
        </w:rPr>
        <w:t>4.1</w:t>
      </w:r>
      <w:r w:rsidR="005B5C2A" w:rsidRPr="005B5C2A">
        <w:rPr>
          <w:rStyle w:val="10"/>
          <w:color w:val="000000"/>
          <w:lang w:eastAsia="uk-UA"/>
        </w:rPr>
        <w:t>2</w:t>
      </w:r>
      <w:r w:rsidR="00E7129A" w:rsidRPr="005B5C2A">
        <w:rPr>
          <w:rStyle w:val="10"/>
          <w:color w:val="000000"/>
          <w:lang w:eastAsia="uk-UA"/>
        </w:rPr>
        <w:t>.</w:t>
      </w:r>
      <w:r w:rsidR="00D57F0A" w:rsidRPr="005B5C2A">
        <w:rPr>
          <w:rStyle w:val="10"/>
          <w:color w:val="000000"/>
          <w:lang w:eastAsia="uk-UA"/>
        </w:rPr>
        <w:t xml:space="preserve"> В межах території Зоопарку виділяються такі зони:</w:t>
      </w:r>
    </w:p>
    <w:p w:rsidR="00FD7CDA" w:rsidRPr="005B5C2A" w:rsidRDefault="00D57F0A" w:rsidP="005B5C2A">
      <w:pPr>
        <w:pStyle w:val="a5"/>
        <w:shd w:val="clear" w:color="auto" w:fill="auto"/>
        <w:spacing w:before="0" w:after="0" w:line="240" w:lineRule="auto"/>
        <w:ind w:firstLine="567"/>
        <w:rPr>
          <w:rStyle w:val="10"/>
          <w:color w:val="000000"/>
          <w:lang w:eastAsia="uk-UA"/>
        </w:rPr>
      </w:pPr>
      <w:r w:rsidRPr="005B5C2A">
        <w:rPr>
          <w:rStyle w:val="10"/>
          <w:color w:val="000000"/>
          <w:lang w:eastAsia="uk-UA"/>
        </w:rPr>
        <w:t>експозиційна</w:t>
      </w:r>
      <w:r w:rsidR="00FD7CDA" w:rsidRPr="005B5C2A">
        <w:rPr>
          <w:rStyle w:val="10"/>
          <w:color w:val="000000"/>
          <w:lang w:eastAsia="uk-UA"/>
        </w:rPr>
        <w:t>,</w:t>
      </w:r>
      <w:r w:rsidRPr="005B5C2A">
        <w:rPr>
          <w:rStyle w:val="10"/>
          <w:color w:val="000000"/>
          <w:lang w:eastAsia="uk-UA"/>
        </w:rPr>
        <w:t xml:space="preserve"> </w:t>
      </w:r>
      <w:r w:rsidR="00944498" w:rsidRPr="005B5C2A">
        <w:rPr>
          <w:rStyle w:val="10"/>
          <w:color w:val="000000"/>
          <w:lang w:eastAsia="uk-UA"/>
        </w:rPr>
        <w:t xml:space="preserve">площею </w:t>
      </w:r>
      <w:r w:rsidRPr="005B5C2A">
        <w:rPr>
          <w:rStyle w:val="10"/>
          <w:color w:val="000000"/>
          <w:lang w:eastAsia="uk-UA"/>
        </w:rPr>
        <w:t>12,71 га</w:t>
      </w:r>
      <w:r w:rsidR="003F4F36" w:rsidRPr="005B5C2A">
        <w:rPr>
          <w:rStyle w:val="10"/>
          <w:color w:val="000000"/>
          <w:lang w:eastAsia="uk-UA"/>
        </w:rPr>
        <w:t xml:space="preserve">, </w:t>
      </w:r>
      <w:r w:rsidRPr="005B5C2A">
        <w:rPr>
          <w:rStyle w:val="10"/>
          <w:color w:val="000000"/>
          <w:lang w:eastAsia="uk-UA"/>
        </w:rPr>
        <w:t xml:space="preserve">призначена для утримання тварин у вольєрах з метою використання їх у культурно-пізнавальних цілях, з прилеглими до них водоймами, деревними та чагарниковими насадженнями, в </w:t>
      </w:r>
      <w:r w:rsidR="00944498" w:rsidRPr="005B5C2A">
        <w:rPr>
          <w:rStyle w:val="10"/>
          <w:color w:val="000000"/>
          <w:lang w:eastAsia="uk-UA"/>
        </w:rPr>
        <w:t xml:space="preserve">її </w:t>
      </w:r>
      <w:r w:rsidRPr="005B5C2A">
        <w:rPr>
          <w:rStyle w:val="10"/>
          <w:color w:val="000000"/>
          <w:lang w:eastAsia="uk-UA"/>
        </w:rPr>
        <w:t>межах розташований</w:t>
      </w:r>
      <w:r w:rsidR="003F4F36" w:rsidRPr="005B5C2A">
        <w:rPr>
          <w:rStyle w:val="10"/>
          <w:color w:val="000000"/>
          <w:lang w:eastAsia="uk-UA"/>
        </w:rPr>
        <w:t xml:space="preserve"> </w:t>
      </w:r>
      <w:r w:rsidRPr="005B5C2A">
        <w:rPr>
          <w:rStyle w:val="10"/>
          <w:color w:val="000000"/>
          <w:lang w:eastAsia="uk-UA"/>
        </w:rPr>
        <w:t>об'</w:t>
      </w:r>
      <w:r w:rsidR="00A32326" w:rsidRPr="005B5C2A">
        <w:rPr>
          <w:rStyle w:val="10"/>
          <w:color w:val="000000"/>
          <w:lang w:eastAsia="uk-UA"/>
        </w:rPr>
        <w:t>єкт</w:t>
      </w:r>
      <w:r w:rsidR="003F4F36" w:rsidRPr="005B5C2A">
        <w:rPr>
          <w:rStyle w:val="10"/>
          <w:color w:val="000000"/>
          <w:lang w:eastAsia="uk-UA"/>
        </w:rPr>
        <w:t xml:space="preserve"> </w:t>
      </w:r>
      <w:r w:rsidR="00A32326" w:rsidRPr="005B5C2A">
        <w:rPr>
          <w:rStyle w:val="10"/>
          <w:color w:val="000000"/>
          <w:lang w:eastAsia="uk-UA"/>
        </w:rPr>
        <w:t>реконструкції</w:t>
      </w:r>
      <w:r w:rsidR="003F4F36" w:rsidRPr="005B5C2A">
        <w:rPr>
          <w:rStyle w:val="10"/>
          <w:color w:val="000000"/>
          <w:lang w:eastAsia="uk-UA"/>
        </w:rPr>
        <w:t xml:space="preserve"> – </w:t>
      </w:r>
      <w:r w:rsidR="00A32326" w:rsidRPr="005B5C2A">
        <w:rPr>
          <w:rStyle w:val="10"/>
          <w:color w:val="000000"/>
          <w:lang w:eastAsia="uk-UA"/>
        </w:rPr>
        <w:t>садиба Ф.Е.</w:t>
      </w:r>
      <w:r w:rsidR="003C55C1" w:rsidRPr="005B5C2A">
        <w:rPr>
          <w:rStyle w:val="10"/>
          <w:color w:val="000000"/>
          <w:lang w:eastAsia="uk-UA"/>
        </w:rPr>
        <w:t xml:space="preserve"> </w:t>
      </w:r>
      <w:proofErr w:type="spellStart"/>
      <w:r w:rsidRPr="005B5C2A">
        <w:rPr>
          <w:rStyle w:val="10"/>
          <w:color w:val="000000"/>
          <w:lang w:eastAsia="uk-UA"/>
        </w:rPr>
        <w:t>Фальц-Фейна</w:t>
      </w:r>
      <w:proofErr w:type="spellEnd"/>
      <w:r w:rsidRPr="005B5C2A">
        <w:rPr>
          <w:rStyle w:val="10"/>
          <w:color w:val="000000"/>
          <w:lang w:eastAsia="uk-UA"/>
        </w:rPr>
        <w:t>; її</w:t>
      </w:r>
      <w:r w:rsidR="003F4F36" w:rsidRPr="005B5C2A">
        <w:rPr>
          <w:rStyle w:val="10"/>
          <w:color w:val="000000"/>
          <w:lang w:eastAsia="uk-UA"/>
        </w:rPr>
        <w:t xml:space="preserve"> </w:t>
      </w:r>
      <w:r w:rsidRPr="005B5C2A">
        <w:rPr>
          <w:rStyle w:val="10"/>
          <w:color w:val="000000"/>
          <w:lang w:eastAsia="uk-UA"/>
        </w:rPr>
        <w:t>відвідування</w:t>
      </w:r>
      <w:r w:rsidR="003F4F36" w:rsidRPr="005B5C2A">
        <w:rPr>
          <w:rStyle w:val="10"/>
          <w:color w:val="000000"/>
          <w:lang w:eastAsia="uk-UA"/>
        </w:rPr>
        <w:t xml:space="preserve"> </w:t>
      </w:r>
      <w:r w:rsidRPr="005B5C2A">
        <w:rPr>
          <w:rStyle w:val="10"/>
          <w:color w:val="000000"/>
          <w:lang w:eastAsia="uk-UA"/>
        </w:rPr>
        <w:t>здійснюється</w:t>
      </w:r>
      <w:r w:rsidR="003F4F36" w:rsidRPr="005B5C2A">
        <w:rPr>
          <w:rStyle w:val="10"/>
          <w:color w:val="000000"/>
          <w:lang w:eastAsia="uk-UA"/>
        </w:rPr>
        <w:t xml:space="preserve"> </w:t>
      </w:r>
      <w:r w:rsidR="00944498" w:rsidRPr="005B5C2A">
        <w:rPr>
          <w:rStyle w:val="10"/>
          <w:color w:val="000000"/>
          <w:lang w:eastAsia="uk-UA"/>
        </w:rPr>
        <w:t>у</w:t>
      </w:r>
      <w:r w:rsidR="003F4F36" w:rsidRPr="005B5C2A">
        <w:rPr>
          <w:rStyle w:val="10"/>
          <w:color w:val="000000"/>
          <w:lang w:eastAsia="uk-UA"/>
        </w:rPr>
        <w:t xml:space="preserve"> </w:t>
      </w:r>
      <w:r w:rsidRPr="005B5C2A">
        <w:rPr>
          <w:rStyle w:val="10"/>
          <w:color w:val="000000"/>
          <w:lang w:eastAsia="uk-UA"/>
        </w:rPr>
        <w:t>порядку,</w:t>
      </w:r>
      <w:r w:rsidR="003F4F36" w:rsidRPr="005B5C2A">
        <w:rPr>
          <w:rStyle w:val="10"/>
          <w:color w:val="000000"/>
          <w:lang w:eastAsia="uk-UA"/>
        </w:rPr>
        <w:t xml:space="preserve"> </w:t>
      </w:r>
      <w:r w:rsidRPr="005B5C2A">
        <w:rPr>
          <w:rStyle w:val="10"/>
          <w:color w:val="000000"/>
          <w:lang w:eastAsia="uk-UA"/>
        </w:rPr>
        <w:t>встановленому</w:t>
      </w:r>
      <w:r w:rsidR="003F4F36" w:rsidRPr="005B5C2A">
        <w:rPr>
          <w:rStyle w:val="10"/>
          <w:color w:val="000000"/>
          <w:lang w:eastAsia="uk-UA"/>
        </w:rPr>
        <w:t xml:space="preserve"> </w:t>
      </w:r>
      <w:r w:rsidRPr="005B5C2A">
        <w:rPr>
          <w:rStyle w:val="10"/>
          <w:color w:val="000000"/>
          <w:lang w:eastAsia="uk-UA"/>
        </w:rPr>
        <w:t>адміністрацією;</w:t>
      </w:r>
    </w:p>
    <w:p w:rsidR="00FD7CDA" w:rsidRPr="005B5C2A" w:rsidRDefault="00D57F0A" w:rsidP="005B5C2A">
      <w:pPr>
        <w:pStyle w:val="a5"/>
        <w:shd w:val="clear" w:color="auto" w:fill="auto"/>
        <w:spacing w:before="0" w:after="0" w:line="240" w:lineRule="auto"/>
        <w:ind w:firstLine="567"/>
        <w:rPr>
          <w:rStyle w:val="10"/>
          <w:color w:val="000000"/>
          <w:lang w:eastAsia="uk-UA"/>
        </w:rPr>
      </w:pPr>
      <w:r w:rsidRPr="005B5C2A">
        <w:rPr>
          <w:rStyle w:val="10"/>
          <w:color w:val="000000"/>
          <w:lang w:eastAsia="uk-UA"/>
        </w:rPr>
        <w:t>наукова</w:t>
      </w:r>
      <w:r w:rsidR="00FD7CDA" w:rsidRPr="005B5C2A">
        <w:rPr>
          <w:rStyle w:val="10"/>
          <w:color w:val="000000"/>
          <w:lang w:eastAsia="uk-UA"/>
        </w:rPr>
        <w:t>,</w:t>
      </w:r>
      <w:r w:rsidR="00031BBA" w:rsidRPr="005B5C2A">
        <w:rPr>
          <w:rStyle w:val="10"/>
          <w:color w:val="000000"/>
          <w:lang w:eastAsia="uk-UA"/>
        </w:rPr>
        <w:t xml:space="preserve"> площею </w:t>
      </w:r>
      <w:r w:rsidRPr="005B5C2A">
        <w:rPr>
          <w:rStyle w:val="10"/>
          <w:color w:val="000000"/>
          <w:lang w:eastAsia="uk-UA"/>
        </w:rPr>
        <w:t>54,21 га</w:t>
      </w:r>
      <w:r w:rsidR="003F4F36" w:rsidRPr="005B5C2A">
        <w:rPr>
          <w:rStyle w:val="10"/>
          <w:color w:val="000000"/>
          <w:lang w:eastAsia="uk-UA"/>
        </w:rPr>
        <w:t xml:space="preserve">, </w:t>
      </w:r>
      <w:r w:rsidRPr="005B5C2A">
        <w:rPr>
          <w:rStyle w:val="10"/>
          <w:color w:val="000000"/>
          <w:lang w:eastAsia="uk-UA"/>
        </w:rPr>
        <w:t>де проводиться науково-дослідна робота та роз</w:t>
      </w:r>
      <w:r w:rsidR="003F4F36" w:rsidRPr="005B5C2A">
        <w:rPr>
          <w:rStyle w:val="10"/>
          <w:color w:val="000000"/>
          <w:lang w:eastAsia="uk-UA"/>
        </w:rPr>
        <w:t>міщені</w:t>
      </w:r>
      <w:r w:rsidRPr="005B5C2A">
        <w:rPr>
          <w:rStyle w:val="10"/>
          <w:color w:val="000000"/>
          <w:lang w:eastAsia="uk-UA"/>
        </w:rPr>
        <w:t xml:space="preserve"> колекція тварин, розплідники тварин, експериментальні ділянки</w:t>
      </w:r>
      <w:r w:rsidR="003F4F36" w:rsidRPr="005B5C2A">
        <w:rPr>
          <w:rStyle w:val="10"/>
          <w:color w:val="000000"/>
          <w:lang w:eastAsia="uk-UA"/>
        </w:rPr>
        <w:t>;</w:t>
      </w:r>
      <w:r w:rsidRPr="005B5C2A">
        <w:rPr>
          <w:rStyle w:val="10"/>
          <w:color w:val="000000"/>
          <w:lang w:eastAsia="uk-UA"/>
        </w:rPr>
        <w:t xml:space="preserve"> її відвідування</w:t>
      </w:r>
      <w:r w:rsidR="003F4F36" w:rsidRPr="005B5C2A">
        <w:rPr>
          <w:rStyle w:val="10"/>
          <w:color w:val="000000"/>
          <w:lang w:eastAsia="uk-UA"/>
        </w:rPr>
        <w:t xml:space="preserve"> </w:t>
      </w:r>
      <w:r w:rsidRPr="005B5C2A">
        <w:rPr>
          <w:rStyle w:val="10"/>
          <w:color w:val="000000"/>
          <w:lang w:eastAsia="uk-UA"/>
        </w:rPr>
        <w:t>дозволяється</w:t>
      </w:r>
      <w:r w:rsidR="003F4F36" w:rsidRPr="005B5C2A">
        <w:rPr>
          <w:rStyle w:val="10"/>
          <w:color w:val="000000"/>
          <w:lang w:eastAsia="uk-UA"/>
        </w:rPr>
        <w:t xml:space="preserve"> </w:t>
      </w:r>
      <w:r w:rsidRPr="005B5C2A">
        <w:rPr>
          <w:rStyle w:val="10"/>
          <w:color w:val="000000"/>
          <w:lang w:eastAsia="uk-UA"/>
        </w:rPr>
        <w:t>в</w:t>
      </w:r>
      <w:r w:rsidR="003F4F36" w:rsidRPr="005B5C2A">
        <w:rPr>
          <w:rStyle w:val="10"/>
          <w:color w:val="000000"/>
          <w:lang w:eastAsia="uk-UA"/>
        </w:rPr>
        <w:t xml:space="preserve"> </w:t>
      </w:r>
      <w:r w:rsidRPr="005B5C2A">
        <w:rPr>
          <w:rStyle w:val="10"/>
          <w:color w:val="000000"/>
          <w:lang w:eastAsia="uk-UA"/>
        </w:rPr>
        <w:t>порядку,</w:t>
      </w:r>
      <w:r w:rsidR="0014017A" w:rsidRPr="005B5C2A">
        <w:rPr>
          <w:rStyle w:val="10"/>
          <w:color w:val="000000"/>
          <w:lang w:eastAsia="uk-UA"/>
        </w:rPr>
        <w:t xml:space="preserve"> </w:t>
      </w:r>
      <w:r w:rsidRPr="005B5C2A">
        <w:rPr>
          <w:rStyle w:val="10"/>
          <w:color w:val="000000"/>
          <w:lang w:eastAsia="uk-UA"/>
        </w:rPr>
        <w:t>встановленому</w:t>
      </w:r>
      <w:r w:rsidR="003F4F36" w:rsidRPr="005B5C2A">
        <w:rPr>
          <w:rStyle w:val="10"/>
          <w:color w:val="000000"/>
          <w:lang w:eastAsia="uk-UA"/>
        </w:rPr>
        <w:t xml:space="preserve"> </w:t>
      </w:r>
      <w:r w:rsidRPr="005B5C2A">
        <w:rPr>
          <w:rStyle w:val="10"/>
          <w:color w:val="000000"/>
          <w:lang w:eastAsia="uk-UA"/>
        </w:rPr>
        <w:t>адміністрацією;</w:t>
      </w:r>
    </w:p>
    <w:p w:rsidR="00D57F0A" w:rsidRPr="005B5C2A" w:rsidRDefault="00D57F0A" w:rsidP="005B5C2A">
      <w:pPr>
        <w:pStyle w:val="a5"/>
        <w:shd w:val="clear" w:color="auto" w:fill="auto"/>
        <w:spacing w:before="0" w:after="0" w:line="240" w:lineRule="auto"/>
        <w:ind w:firstLine="567"/>
        <w:rPr>
          <w:rStyle w:val="10"/>
          <w:color w:val="000000"/>
          <w:lang w:eastAsia="uk-UA"/>
        </w:rPr>
      </w:pPr>
      <w:r w:rsidRPr="005B5C2A">
        <w:rPr>
          <w:rStyle w:val="10"/>
          <w:color w:val="000000"/>
          <w:lang w:eastAsia="uk-UA"/>
        </w:rPr>
        <w:t>господарська</w:t>
      </w:r>
      <w:r w:rsidR="00A41D82" w:rsidRPr="005B5C2A">
        <w:rPr>
          <w:rStyle w:val="10"/>
          <w:color w:val="000000"/>
          <w:lang w:eastAsia="uk-UA"/>
        </w:rPr>
        <w:t>,</w:t>
      </w:r>
      <w:r w:rsidRPr="005B5C2A">
        <w:rPr>
          <w:rStyle w:val="10"/>
          <w:color w:val="000000"/>
          <w:lang w:eastAsia="uk-UA"/>
        </w:rPr>
        <w:t xml:space="preserve"> </w:t>
      </w:r>
      <w:r w:rsidR="00E04FE8" w:rsidRPr="005B5C2A">
        <w:rPr>
          <w:rStyle w:val="10"/>
          <w:color w:val="000000"/>
          <w:lang w:eastAsia="uk-UA"/>
        </w:rPr>
        <w:t>площею 8,66 га</w:t>
      </w:r>
      <w:r w:rsidR="003F4F36" w:rsidRPr="005B5C2A">
        <w:rPr>
          <w:rStyle w:val="10"/>
          <w:color w:val="000000"/>
          <w:lang w:eastAsia="uk-UA"/>
        </w:rPr>
        <w:t>, де</w:t>
      </w:r>
      <w:r w:rsidRPr="005B5C2A">
        <w:rPr>
          <w:rStyle w:val="10"/>
          <w:color w:val="000000"/>
          <w:lang w:eastAsia="uk-UA"/>
        </w:rPr>
        <w:t xml:space="preserve"> розміщуються допоміжні господарські об'єкти (</w:t>
      </w:r>
      <w:r w:rsidR="003F4F36" w:rsidRPr="005B5C2A">
        <w:rPr>
          <w:rStyle w:val="10"/>
          <w:color w:val="000000"/>
          <w:lang w:eastAsia="uk-UA"/>
        </w:rPr>
        <w:t xml:space="preserve">приміщення для утримання тварин в зимовий період, адміністративні будинки, </w:t>
      </w:r>
      <w:r w:rsidRPr="005B5C2A">
        <w:rPr>
          <w:rStyle w:val="10"/>
          <w:color w:val="000000"/>
          <w:lang w:eastAsia="uk-UA"/>
        </w:rPr>
        <w:t>господарське подвір'я, складські приміщення, ділянки городу</w:t>
      </w:r>
      <w:r w:rsidR="00A80FA0" w:rsidRPr="005B5C2A">
        <w:rPr>
          <w:rStyle w:val="10"/>
          <w:color w:val="000000"/>
          <w:lang w:eastAsia="uk-UA"/>
        </w:rPr>
        <w:t>,</w:t>
      </w:r>
      <w:r w:rsidRPr="005B5C2A">
        <w:rPr>
          <w:rStyle w:val="10"/>
          <w:color w:val="000000"/>
          <w:lang w:eastAsia="uk-UA"/>
        </w:rPr>
        <w:t xml:space="preserve"> насосна станція другого підйому, станція очисних споруд </w:t>
      </w:r>
      <w:proofErr w:type="spellStart"/>
      <w:r w:rsidRPr="005B5C2A">
        <w:rPr>
          <w:rStyle w:val="10"/>
          <w:color w:val="000000"/>
          <w:lang w:eastAsia="uk-UA"/>
        </w:rPr>
        <w:t>смт</w:t>
      </w:r>
      <w:proofErr w:type="spellEnd"/>
      <w:r w:rsidRPr="005B5C2A">
        <w:rPr>
          <w:rStyle w:val="10"/>
          <w:color w:val="000000"/>
          <w:lang w:eastAsia="uk-UA"/>
        </w:rPr>
        <w:t xml:space="preserve"> </w:t>
      </w:r>
      <w:proofErr w:type="spellStart"/>
      <w:r w:rsidRPr="005B5C2A">
        <w:rPr>
          <w:rStyle w:val="10"/>
          <w:color w:val="000000"/>
          <w:lang w:eastAsia="uk-UA"/>
        </w:rPr>
        <w:t>Асканія-Нова</w:t>
      </w:r>
      <w:proofErr w:type="spellEnd"/>
      <w:r w:rsidRPr="005B5C2A">
        <w:rPr>
          <w:rStyle w:val="10"/>
          <w:color w:val="000000"/>
          <w:lang w:eastAsia="uk-UA"/>
        </w:rPr>
        <w:t>)</w:t>
      </w:r>
      <w:r w:rsidR="00E7129A" w:rsidRPr="005B5C2A">
        <w:rPr>
          <w:rStyle w:val="10"/>
          <w:color w:val="000000"/>
          <w:lang w:eastAsia="uk-UA"/>
        </w:rPr>
        <w:t>.</w:t>
      </w:r>
    </w:p>
    <w:p w:rsidR="00D57F0A" w:rsidRPr="005B5C2A" w:rsidRDefault="00096FC8" w:rsidP="005B5C2A">
      <w:pPr>
        <w:pStyle w:val="a5"/>
        <w:shd w:val="clear" w:color="auto" w:fill="auto"/>
        <w:spacing w:before="0" w:after="0" w:line="240" w:lineRule="auto"/>
        <w:ind w:firstLine="567"/>
      </w:pPr>
      <w:r w:rsidRPr="005B5C2A">
        <w:rPr>
          <w:rStyle w:val="10"/>
          <w:color w:val="000000"/>
          <w:lang w:eastAsia="uk-UA"/>
        </w:rPr>
        <w:t>4.1</w:t>
      </w:r>
      <w:r w:rsidR="005B5C2A" w:rsidRPr="005B5C2A">
        <w:rPr>
          <w:rStyle w:val="10"/>
          <w:color w:val="000000"/>
          <w:lang w:eastAsia="uk-UA"/>
        </w:rPr>
        <w:t>3</w:t>
      </w:r>
      <w:r w:rsidR="00E7129A" w:rsidRPr="005B5C2A">
        <w:rPr>
          <w:rStyle w:val="10"/>
          <w:color w:val="000000"/>
          <w:lang w:eastAsia="uk-UA"/>
        </w:rPr>
        <w:t>.</w:t>
      </w:r>
      <w:r w:rsidR="00D57F0A" w:rsidRPr="005B5C2A">
        <w:rPr>
          <w:rStyle w:val="10"/>
          <w:color w:val="000000"/>
          <w:lang w:eastAsia="uk-UA"/>
        </w:rPr>
        <w:t xml:space="preserve"> На території Зоопарку забороняється діяльність, </w:t>
      </w:r>
      <w:r w:rsidR="003F4F36" w:rsidRPr="005B5C2A">
        <w:rPr>
          <w:rStyle w:val="10"/>
          <w:color w:val="000000"/>
          <w:lang w:eastAsia="uk-UA"/>
        </w:rPr>
        <w:t>яка</w:t>
      </w:r>
      <w:r w:rsidR="00D57F0A" w:rsidRPr="005B5C2A">
        <w:rPr>
          <w:rStyle w:val="10"/>
          <w:color w:val="000000"/>
          <w:lang w:eastAsia="uk-UA"/>
        </w:rPr>
        <w:t xml:space="preserve"> не пов'язана з виконанням основних завдань і загрожує збереженню зоологічних колекцій, а саме:</w:t>
      </w:r>
    </w:p>
    <w:p w:rsidR="00D57F0A" w:rsidRPr="005B5C2A" w:rsidRDefault="00D57F0A" w:rsidP="005B5C2A">
      <w:pPr>
        <w:pStyle w:val="a5"/>
        <w:shd w:val="clear" w:color="auto" w:fill="auto"/>
        <w:spacing w:before="0" w:after="0" w:line="240" w:lineRule="auto"/>
        <w:ind w:firstLine="567"/>
        <w:jc w:val="left"/>
      </w:pPr>
      <w:r w:rsidRPr="005B5C2A">
        <w:rPr>
          <w:rStyle w:val="10"/>
          <w:color w:val="000000"/>
          <w:lang w:eastAsia="uk-UA"/>
        </w:rPr>
        <w:t>будівництво об'єктів, не пов'язаних з діяльністю Зоопарку;</w:t>
      </w:r>
    </w:p>
    <w:p w:rsidR="00D57F0A" w:rsidRPr="005B5C2A" w:rsidRDefault="00D57F0A" w:rsidP="005B5C2A">
      <w:pPr>
        <w:pStyle w:val="a5"/>
        <w:shd w:val="clear" w:color="auto" w:fill="auto"/>
        <w:spacing w:before="0" w:after="0" w:line="240" w:lineRule="auto"/>
        <w:ind w:firstLine="567"/>
      </w:pPr>
      <w:r w:rsidRPr="005B5C2A">
        <w:rPr>
          <w:rStyle w:val="10"/>
          <w:color w:val="000000"/>
          <w:lang w:eastAsia="uk-UA"/>
        </w:rPr>
        <w:t>поруш</w:t>
      </w:r>
      <w:r w:rsidR="00A41D82" w:rsidRPr="005B5C2A">
        <w:rPr>
          <w:rStyle w:val="10"/>
          <w:color w:val="000000"/>
          <w:lang w:eastAsia="uk-UA"/>
        </w:rPr>
        <w:t xml:space="preserve">ення </w:t>
      </w:r>
      <w:r w:rsidRPr="005B5C2A">
        <w:rPr>
          <w:rStyle w:val="10"/>
          <w:color w:val="000000"/>
          <w:lang w:eastAsia="uk-UA"/>
        </w:rPr>
        <w:t>гідрологічн</w:t>
      </w:r>
      <w:r w:rsidR="00A41D82" w:rsidRPr="005B5C2A">
        <w:rPr>
          <w:rStyle w:val="10"/>
          <w:color w:val="000000"/>
          <w:lang w:eastAsia="uk-UA"/>
        </w:rPr>
        <w:t>ого</w:t>
      </w:r>
      <w:r w:rsidRPr="005B5C2A">
        <w:rPr>
          <w:rStyle w:val="10"/>
          <w:color w:val="000000"/>
          <w:lang w:eastAsia="uk-UA"/>
        </w:rPr>
        <w:t xml:space="preserve"> та гідрохімічн</w:t>
      </w:r>
      <w:r w:rsidR="00A41D82" w:rsidRPr="005B5C2A">
        <w:rPr>
          <w:rStyle w:val="10"/>
          <w:color w:val="000000"/>
          <w:lang w:eastAsia="uk-UA"/>
        </w:rPr>
        <w:t xml:space="preserve">ого </w:t>
      </w:r>
      <w:r w:rsidRPr="005B5C2A">
        <w:rPr>
          <w:rStyle w:val="10"/>
          <w:color w:val="000000"/>
          <w:lang w:eastAsia="uk-UA"/>
        </w:rPr>
        <w:t>режим</w:t>
      </w:r>
      <w:r w:rsidR="00A41D82" w:rsidRPr="005B5C2A">
        <w:rPr>
          <w:rStyle w:val="10"/>
          <w:color w:val="000000"/>
          <w:lang w:eastAsia="uk-UA"/>
        </w:rPr>
        <w:t>у</w:t>
      </w:r>
      <w:r w:rsidRPr="005B5C2A">
        <w:rPr>
          <w:rStyle w:val="10"/>
          <w:color w:val="000000"/>
          <w:lang w:eastAsia="uk-UA"/>
        </w:rPr>
        <w:t xml:space="preserve"> місцевості</w:t>
      </w:r>
      <w:r w:rsidR="00F13AD9" w:rsidRPr="005B5C2A">
        <w:rPr>
          <w:rStyle w:val="10"/>
          <w:color w:val="000000"/>
          <w:lang w:eastAsia="uk-UA"/>
        </w:rPr>
        <w:t xml:space="preserve">, </w:t>
      </w:r>
      <w:r w:rsidRPr="005B5C2A">
        <w:rPr>
          <w:rStyle w:val="10"/>
          <w:color w:val="000000"/>
          <w:lang w:eastAsia="uk-UA"/>
        </w:rPr>
        <w:t>поливн</w:t>
      </w:r>
      <w:r w:rsidR="00F13AD9" w:rsidRPr="005B5C2A">
        <w:rPr>
          <w:rStyle w:val="10"/>
          <w:color w:val="000000"/>
          <w:lang w:eastAsia="uk-UA"/>
        </w:rPr>
        <w:t>ої</w:t>
      </w:r>
      <w:r w:rsidRPr="005B5C2A">
        <w:rPr>
          <w:rStyle w:val="10"/>
          <w:color w:val="000000"/>
          <w:lang w:eastAsia="uk-UA"/>
        </w:rPr>
        <w:t xml:space="preserve"> мереж</w:t>
      </w:r>
      <w:r w:rsidR="00F13AD9" w:rsidRPr="005B5C2A">
        <w:rPr>
          <w:rStyle w:val="10"/>
          <w:color w:val="000000"/>
          <w:lang w:eastAsia="uk-UA"/>
        </w:rPr>
        <w:t>і</w:t>
      </w:r>
      <w:r w:rsidRPr="005B5C2A">
        <w:rPr>
          <w:rStyle w:val="10"/>
          <w:color w:val="000000"/>
          <w:lang w:eastAsia="uk-UA"/>
        </w:rPr>
        <w:t xml:space="preserve"> Зоопарку;</w:t>
      </w:r>
    </w:p>
    <w:p w:rsidR="00D57F0A" w:rsidRPr="005B5C2A" w:rsidRDefault="00D57F0A" w:rsidP="005B5C2A">
      <w:pPr>
        <w:pStyle w:val="a5"/>
        <w:shd w:val="clear" w:color="auto" w:fill="auto"/>
        <w:spacing w:before="0" w:after="0" w:line="240" w:lineRule="auto"/>
        <w:ind w:firstLine="567"/>
        <w:jc w:val="left"/>
      </w:pPr>
      <w:r w:rsidRPr="005B5C2A">
        <w:rPr>
          <w:rStyle w:val="10"/>
          <w:color w:val="000000"/>
          <w:lang w:eastAsia="uk-UA"/>
        </w:rPr>
        <w:t>самовільний збір гербарію, плодів та насіння;</w:t>
      </w:r>
    </w:p>
    <w:p w:rsidR="00D57F0A" w:rsidRPr="005B5C2A" w:rsidRDefault="00D57F0A" w:rsidP="005B5C2A">
      <w:pPr>
        <w:pStyle w:val="a5"/>
        <w:shd w:val="clear" w:color="auto" w:fill="auto"/>
        <w:spacing w:before="0" w:after="0" w:line="240" w:lineRule="auto"/>
        <w:ind w:firstLine="567"/>
      </w:pPr>
      <w:r w:rsidRPr="005B5C2A">
        <w:rPr>
          <w:rStyle w:val="10"/>
          <w:color w:val="000000"/>
          <w:lang w:eastAsia="uk-UA"/>
        </w:rPr>
        <w:t>прохід сторонніх осіб в наукову зону без дозволу адміністрації;</w:t>
      </w:r>
    </w:p>
    <w:p w:rsidR="00A32326" w:rsidRPr="005B5C2A" w:rsidRDefault="00D57F0A" w:rsidP="005B5C2A">
      <w:pPr>
        <w:pStyle w:val="a5"/>
        <w:shd w:val="clear" w:color="auto" w:fill="auto"/>
        <w:spacing w:before="0" w:after="0" w:line="240" w:lineRule="auto"/>
        <w:ind w:firstLine="567"/>
        <w:jc w:val="left"/>
        <w:rPr>
          <w:rStyle w:val="10"/>
          <w:color w:val="000000"/>
          <w:lang w:val="ru-RU" w:eastAsia="uk-UA"/>
        </w:rPr>
      </w:pPr>
      <w:r w:rsidRPr="005B5C2A">
        <w:rPr>
          <w:rStyle w:val="10"/>
          <w:color w:val="000000"/>
          <w:lang w:eastAsia="uk-UA"/>
        </w:rPr>
        <w:t xml:space="preserve">порушення правил відвідування експозиційної зони; </w:t>
      </w:r>
    </w:p>
    <w:p w:rsidR="00A32326" w:rsidRPr="005B5C2A" w:rsidRDefault="00D57F0A" w:rsidP="005B5C2A">
      <w:pPr>
        <w:pStyle w:val="a5"/>
        <w:shd w:val="clear" w:color="auto" w:fill="auto"/>
        <w:spacing w:before="0" w:after="0" w:line="240" w:lineRule="auto"/>
        <w:ind w:firstLine="567"/>
        <w:rPr>
          <w:rStyle w:val="10"/>
          <w:color w:val="000000"/>
          <w:lang w:val="ru-RU" w:eastAsia="uk-UA"/>
        </w:rPr>
      </w:pPr>
      <w:r w:rsidRPr="005B5C2A">
        <w:rPr>
          <w:rStyle w:val="10"/>
          <w:color w:val="000000"/>
          <w:lang w:eastAsia="uk-UA"/>
        </w:rPr>
        <w:t>в'їзд стороннього транспорту без дозволу адміністрації;</w:t>
      </w:r>
    </w:p>
    <w:p w:rsidR="00D57F0A" w:rsidRPr="005B5C2A" w:rsidRDefault="00D57F0A" w:rsidP="005B5C2A">
      <w:pPr>
        <w:pStyle w:val="a5"/>
        <w:shd w:val="clear" w:color="auto" w:fill="auto"/>
        <w:spacing w:before="0" w:after="0" w:line="240" w:lineRule="auto"/>
        <w:ind w:firstLine="567"/>
      </w:pPr>
      <w:r w:rsidRPr="005B5C2A">
        <w:rPr>
          <w:rStyle w:val="10"/>
          <w:color w:val="000000"/>
          <w:lang w:eastAsia="uk-UA"/>
        </w:rPr>
        <w:t xml:space="preserve">всі форми відпочинку населення </w:t>
      </w:r>
      <w:r w:rsidR="002E693F" w:rsidRPr="005B5C2A">
        <w:rPr>
          <w:rStyle w:val="10"/>
          <w:color w:val="000000"/>
          <w:lang w:eastAsia="uk-UA"/>
        </w:rPr>
        <w:t xml:space="preserve">(крім організованих екскурсій) </w:t>
      </w:r>
      <w:r w:rsidRPr="005B5C2A">
        <w:rPr>
          <w:rStyle w:val="10"/>
          <w:color w:val="000000"/>
          <w:lang w:eastAsia="uk-UA"/>
        </w:rPr>
        <w:t xml:space="preserve">в місцях, не призначених для цього, розведення вогнищ, створення шумових </w:t>
      </w:r>
      <w:r w:rsidRPr="005B5C2A">
        <w:rPr>
          <w:rStyle w:val="10"/>
          <w:color w:val="000000"/>
          <w:lang w:eastAsia="uk-UA"/>
        </w:rPr>
        <w:lastRenderedPageBreak/>
        <w:t xml:space="preserve">ефектів, </w:t>
      </w:r>
      <w:r w:rsidR="00152272" w:rsidRPr="005B5C2A">
        <w:rPr>
          <w:rStyle w:val="10"/>
          <w:color w:val="000000"/>
          <w:lang w:eastAsia="uk-UA"/>
        </w:rPr>
        <w:t xml:space="preserve">застосування </w:t>
      </w:r>
      <w:r w:rsidR="00A57000" w:rsidRPr="005B5C2A">
        <w:rPr>
          <w:rStyle w:val="10"/>
          <w:color w:val="000000"/>
          <w:lang w:eastAsia="uk-UA"/>
        </w:rPr>
        <w:t>безпілотних літальних об’єктів</w:t>
      </w:r>
      <w:r w:rsidR="00152272" w:rsidRPr="005B5C2A">
        <w:rPr>
          <w:rStyle w:val="10"/>
          <w:color w:val="000000"/>
          <w:lang w:eastAsia="uk-UA"/>
        </w:rPr>
        <w:t xml:space="preserve"> та інших літальних апаратів</w:t>
      </w:r>
      <w:r w:rsidR="00A57000" w:rsidRPr="005B5C2A">
        <w:rPr>
          <w:rStyle w:val="10"/>
          <w:color w:val="000000"/>
          <w:lang w:eastAsia="uk-UA"/>
        </w:rPr>
        <w:t xml:space="preserve"> (за виключенням проведення планових науково</w:t>
      </w:r>
      <w:r w:rsidR="009E6877" w:rsidRPr="005B5C2A">
        <w:rPr>
          <w:rStyle w:val="10"/>
          <w:color w:val="000000"/>
          <w:lang w:eastAsia="uk-UA"/>
        </w:rPr>
        <w:t>-</w:t>
      </w:r>
      <w:r w:rsidR="00A57000" w:rsidRPr="005B5C2A">
        <w:rPr>
          <w:rStyle w:val="10"/>
          <w:color w:val="000000"/>
          <w:lang w:eastAsia="uk-UA"/>
        </w:rPr>
        <w:t>дослідних робіт)</w:t>
      </w:r>
      <w:r w:rsidR="00152272" w:rsidRPr="005B5C2A">
        <w:rPr>
          <w:rStyle w:val="10"/>
          <w:color w:val="000000"/>
          <w:lang w:eastAsia="uk-UA"/>
        </w:rPr>
        <w:t xml:space="preserve">, </w:t>
      </w:r>
      <w:r w:rsidRPr="005B5C2A">
        <w:rPr>
          <w:rStyle w:val="10"/>
          <w:color w:val="000000"/>
          <w:lang w:eastAsia="uk-UA"/>
        </w:rPr>
        <w:t>що негативно впливають на життєдіяльність тварин Зоопарку;</w:t>
      </w:r>
    </w:p>
    <w:p w:rsidR="00A32326" w:rsidRPr="005B5C2A" w:rsidRDefault="00D57F0A" w:rsidP="005B5C2A">
      <w:pPr>
        <w:pStyle w:val="a5"/>
        <w:shd w:val="clear" w:color="auto" w:fill="auto"/>
        <w:spacing w:before="0" w:after="0" w:line="240" w:lineRule="auto"/>
        <w:ind w:firstLine="567"/>
        <w:rPr>
          <w:rStyle w:val="10"/>
          <w:color w:val="000000"/>
          <w:lang w:val="ru-RU" w:eastAsia="uk-UA"/>
        </w:rPr>
      </w:pPr>
      <w:r w:rsidRPr="005B5C2A">
        <w:rPr>
          <w:rStyle w:val="10"/>
          <w:color w:val="000000"/>
          <w:lang w:eastAsia="uk-UA"/>
        </w:rPr>
        <w:t>застосування отрутохімікатів, мінеральних добрив і інших хімічних речовин, крім проведення наукових експериментів;</w:t>
      </w:r>
    </w:p>
    <w:p w:rsidR="00F13AD9" w:rsidRPr="005B5C2A" w:rsidRDefault="00D57F0A" w:rsidP="005B5C2A">
      <w:pPr>
        <w:pStyle w:val="a5"/>
        <w:shd w:val="clear" w:color="auto" w:fill="auto"/>
        <w:spacing w:before="0" w:after="0" w:line="240" w:lineRule="auto"/>
        <w:ind w:firstLine="567"/>
        <w:rPr>
          <w:rStyle w:val="10"/>
          <w:color w:val="000000"/>
          <w:lang w:eastAsia="uk-UA"/>
        </w:rPr>
      </w:pPr>
      <w:r w:rsidRPr="005B5C2A">
        <w:rPr>
          <w:rStyle w:val="10"/>
          <w:color w:val="000000"/>
          <w:lang w:eastAsia="uk-UA"/>
        </w:rPr>
        <w:t>полювання</w:t>
      </w:r>
      <w:r w:rsidR="00F13AD9" w:rsidRPr="005B5C2A">
        <w:rPr>
          <w:rStyle w:val="10"/>
          <w:color w:val="000000"/>
          <w:lang w:eastAsia="uk-UA"/>
        </w:rPr>
        <w:t xml:space="preserve">, </w:t>
      </w:r>
      <w:r w:rsidRPr="005B5C2A">
        <w:rPr>
          <w:rStyle w:val="10"/>
          <w:color w:val="000000"/>
          <w:lang w:eastAsia="uk-UA"/>
        </w:rPr>
        <w:t>вилов і знищення тварин, порушення умов їх оселення, гніздування;</w:t>
      </w:r>
    </w:p>
    <w:p w:rsidR="00F13AD9" w:rsidRPr="005B5C2A" w:rsidRDefault="00D57F0A" w:rsidP="005B5C2A">
      <w:pPr>
        <w:pStyle w:val="a5"/>
        <w:shd w:val="clear" w:color="auto" w:fill="auto"/>
        <w:spacing w:before="0" w:after="0" w:line="240" w:lineRule="auto"/>
        <w:ind w:firstLine="567"/>
        <w:rPr>
          <w:rStyle w:val="10"/>
          <w:color w:val="000000"/>
          <w:lang w:eastAsia="uk-UA"/>
        </w:rPr>
      </w:pPr>
      <w:r w:rsidRPr="005B5C2A">
        <w:rPr>
          <w:rStyle w:val="10"/>
          <w:color w:val="000000"/>
          <w:lang w:eastAsia="uk-UA"/>
        </w:rPr>
        <w:t>самовільний вилов риби у водоймах, інші види користування рослинним і тваринним світом, які призводять до порушення режиму Зоопарку;</w:t>
      </w:r>
    </w:p>
    <w:p w:rsidR="00D57F0A" w:rsidRPr="005B5C2A" w:rsidRDefault="00D57F0A" w:rsidP="005B5C2A">
      <w:pPr>
        <w:pStyle w:val="a5"/>
        <w:shd w:val="clear" w:color="auto" w:fill="auto"/>
        <w:spacing w:before="0" w:after="0" w:line="240" w:lineRule="auto"/>
        <w:ind w:firstLine="567"/>
      </w:pPr>
      <w:r w:rsidRPr="005B5C2A">
        <w:rPr>
          <w:rStyle w:val="10"/>
          <w:color w:val="000000"/>
          <w:lang w:eastAsia="uk-UA"/>
        </w:rPr>
        <w:t>купання у водоймах.</w:t>
      </w:r>
    </w:p>
    <w:p w:rsidR="00D57F0A" w:rsidRPr="005B5C2A" w:rsidRDefault="00D57F0A" w:rsidP="005B5C2A">
      <w:pPr>
        <w:pStyle w:val="a5"/>
        <w:shd w:val="clear" w:color="auto" w:fill="auto"/>
        <w:spacing w:before="0" w:after="0" w:line="240" w:lineRule="auto"/>
        <w:ind w:firstLine="567"/>
      </w:pPr>
      <w:r w:rsidRPr="005B5C2A">
        <w:rPr>
          <w:rStyle w:val="10"/>
          <w:color w:val="000000"/>
          <w:lang w:eastAsia="uk-UA"/>
        </w:rPr>
        <w:t xml:space="preserve">Діяльність на території </w:t>
      </w:r>
      <w:r w:rsidR="00F13AD9" w:rsidRPr="005B5C2A">
        <w:rPr>
          <w:rStyle w:val="10"/>
          <w:color w:val="000000"/>
          <w:lang w:eastAsia="uk-UA"/>
        </w:rPr>
        <w:t>З</w:t>
      </w:r>
      <w:r w:rsidRPr="005B5C2A">
        <w:rPr>
          <w:rStyle w:val="10"/>
          <w:color w:val="000000"/>
          <w:lang w:eastAsia="uk-UA"/>
        </w:rPr>
        <w:t xml:space="preserve">оопарку проводиться відповідно до </w:t>
      </w:r>
      <w:proofErr w:type="spellStart"/>
      <w:r w:rsidRPr="005B5C2A">
        <w:rPr>
          <w:rStyle w:val="10"/>
          <w:color w:val="000000"/>
          <w:lang w:eastAsia="uk-UA"/>
        </w:rPr>
        <w:t>Про</w:t>
      </w:r>
      <w:r w:rsidR="00E7129A" w:rsidRPr="005B5C2A">
        <w:rPr>
          <w:rStyle w:val="10"/>
          <w:color w:val="000000"/>
          <w:lang w:eastAsia="uk-UA"/>
        </w:rPr>
        <w:t>є</w:t>
      </w:r>
      <w:r w:rsidRPr="005B5C2A">
        <w:rPr>
          <w:rStyle w:val="10"/>
          <w:color w:val="000000"/>
          <w:lang w:eastAsia="uk-UA"/>
        </w:rPr>
        <w:t>кту</w:t>
      </w:r>
      <w:proofErr w:type="spellEnd"/>
      <w:r w:rsidRPr="005B5C2A">
        <w:rPr>
          <w:rStyle w:val="10"/>
          <w:color w:val="000000"/>
          <w:lang w:eastAsia="uk-UA"/>
        </w:rPr>
        <w:t xml:space="preserve"> організації території, затвердженого згідно з законодавством.</w:t>
      </w:r>
    </w:p>
    <w:p w:rsidR="009F5B95" w:rsidRPr="005B5C2A" w:rsidRDefault="00096FC8" w:rsidP="005B5C2A">
      <w:pPr>
        <w:pStyle w:val="a5"/>
        <w:shd w:val="clear" w:color="auto" w:fill="auto"/>
        <w:spacing w:before="0" w:after="0" w:line="240" w:lineRule="auto"/>
        <w:ind w:firstLine="567"/>
        <w:rPr>
          <w:rStyle w:val="10"/>
        </w:rPr>
      </w:pPr>
      <w:r w:rsidRPr="005B5C2A">
        <w:rPr>
          <w:rStyle w:val="10"/>
          <w:color w:val="000000"/>
          <w:lang w:eastAsia="uk-UA"/>
        </w:rPr>
        <w:t>4.1</w:t>
      </w:r>
      <w:r w:rsidR="005B5C2A">
        <w:rPr>
          <w:rStyle w:val="10"/>
          <w:color w:val="000000"/>
          <w:lang w:eastAsia="uk-UA"/>
        </w:rPr>
        <w:t>4</w:t>
      </w:r>
      <w:r w:rsidR="00E7129A" w:rsidRPr="005B5C2A">
        <w:rPr>
          <w:rStyle w:val="10"/>
          <w:color w:val="000000"/>
          <w:lang w:eastAsia="uk-UA"/>
        </w:rPr>
        <w:t>.</w:t>
      </w:r>
      <w:r w:rsidR="00D57F0A" w:rsidRPr="005B5C2A">
        <w:rPr>
          <w:rStyle w:val="10"/>
          <w:color w:val="000000"/>
          <w:lang w:eastAsia="uk-UA"/>
        </w:rPr>
        <w:t xml:space="preserve"> В межах території Зоопарку в установленому порядку дозволяється:</w:t>
      </w:r>
    </w:p>
    <w:p w:rsidR="00D57F0A" w:rsidRPr="005B5C2A" w:rsidRDefault="00D57F0A" w:rsidP="005B5C2A">
      <w:pPr>
        <w:pStyle w:val="a5"/>
        <w:shd w:val="clear" w:color="auto" w:fill="auto"/>
        <w:spacing w:before="0" w:after="0" w:line="240" w:lineRule="auto"/>
        <w:ind w:firstLine="567"/>
      </w:pPr>
      <w:r w:rsidRPr="005B5C2A">
        <w:rPr>
          <w:rStyle w:val="10"/>
          <w:color w:val="000000"/>
          <w:lang w:eastAsia="uk-UA"/>
        </w:rPr>
        <w:t>реконструкція та відновлення, санітарні і формувальні рубки деревних та</w:t>
      </w:r>
      <w:r w:rsidR="003F4F36" w:rsidRPr="005B5C2A">
        <w:rPr>
          <w:rStyle w:val="10"/>
          <w:color w:val="000000"/>
          <w:lang w:eastAsia="uk-UA"/>
        </w:rPr>
        <w:t xml:space="preserve"> </w:t>
      </w:r>
      <w:r w:rsidRPr="005B5C2A">
        <w:rPr>
          <w:rStyle w:val="10"/>
          <w:color w:val="000000"/>
          <w:lang w:eastAsia="uk-UA"/>
        </w:rPr>
        <w:t>чагарникових рослин;</w:t>
      </w:r>
    </w:p>
    <w:p w:rsidR="009F5B95" w:rsidRPr="005B5C2A" w:rsidRDefault="00D57F0A" w:rsidP="005B5C2A">
      <w:pPr>
        <w:pStyle w:val="a5"/>
        <w:shd w:val="clear" w:color="auto" w:fill="auto"/>
        <w:spacing w:before="0" w:after="0" w:line="240" w:lineRule="auto"/>
        <w:ind w:firstLine="567"/>
        <w:jc w:val="left"/>
        <w:rPr>
          <w:rStyle w:val="10"/>
          <w:color w:val="000000"/>
          <w:lang w:val="ru-RU" w:eastAsia="uk-UA"/>
        </w:rPr>
      </w:pPr>
      <w:r w:rsidRPr="005B5C2A">
        <w:rPr>
          <w:rStyle w:val="10"/>
          <w:color w:val="000000"/>
          <w:lang w:eastAsia="uk-UA"/>
        </w:rPr>
        <w:t>проведення ветеринарних, протипожежних та санітарних заходів;</w:t>
      </w:r>
    </w:p>
    <w:p w:rsidR="00D57F0A" w:rsidRPr="005B5C2A" w:rsidRDefault="00D57F0A" w:rsidP="005B5C2A">
      <w:pPr>
        <w:pStyle w:val="a5"/>
        <w:shd w:val="clear" w:color="auto" w:fill="auto"/>
        <w:spacing w:before="0" w:after="0" w:line="240" w:lineRule="auto"/>
        <w:ind w:firstLine="567"/>
      </w:pPr>
      <w:r w:rsidRPr="005B5C2A">
        <w:rPr>
          <w:rStyle w:val="10"/>
          <w:color w:val="000000"/>
          <w:lang w:eastAsia="uk-UA"/>
        </w:rPr>
        <w:t>відлов бродячих собак, котів та шкідливих диких тварин;</w:t>
      </w:r>
    </w:p>
    <w:p w:rsidR="00D57F0A" w:rsidRPr="005B5C2A" w:rsidRDefault="00D57F0A" w:rsidP="005B5C2A">
      <w:pPr>
        <w:pStyle w:val="a5"/>
        <w:shd w:val="clear" w:color="auto" w:fill="auto"/>
        <w:spacing w:before="0" w:after="0" w:line="240" w:lineRule="auto"/>
        <w:ind w:firstLine="567"/>
      </w:pPr>
      <w:r w:rsidRPr="005B5C2A">
        <w:rPr>
          <w:rStyle w:val="10"/>
          <w:color w:val="000000"/>
          <w:lang w:eastAsia="uk-UA"/>
        </w:rPr>
        <w:t xml:space="preserve">селекційне вибраковування </w:t>
      </w:r>
      <w:r w:rsidR="0072243F" w:rsidRPr="005B5C2A">
        <w:rPr>
          <w:rStyle w:val="10"/>
          <w:color w:val="000000"/>
          <w:lang w:eastAsia="uk-UA"/>
        </w:rPr>
        <w:t xml:space="preserve">з </w:t>
      </w:r>
      <w:r w:rsidR="00E7129A" w:rsidRPr="005B5C2A">
        <w:rPr>
          <w:rStyle w:val="10"/>
          <w:color w:val="000000"/>
          <w:lang w:eastAsia="uk-UA"/>
        </w:rPr>
        <w:t xml:space="preserve">проведенням </w:t>
      </w:r>
      <w:r w:rsidR="0072243F" w:rsidRPr="005B5C2A">
        <w:rPr>
          <w:rStyle w:val="10"/>
          <w:color w:val="000000"/>
          <w:lang w:eastAsia="uk-UA"/>
        </w:rPr>
        <w:t>елімінаці</w:t>
      </w:r>
      <w:r w:rsidR="00E7129A" w:rsidRPr="005B5C2A">
        <w:rPr>
          <w:rStyle w:val="10"/>
          <w:color w:val="000000"/>
          <w:lang w:eastAsia="uk-UA"/>
        </w:rPr>
        <w:t>ї</w:t>
      </w:r>
      <w:r w:rsidR="0072243F" w:rsidRPr="005B5C2A">
        <w:rPr>
          <w:rStyle w:val="10"/>
          <w:color w:val="000000"/>
          <w:lang w:eastAsia="uk-UA"/>
        </w:rPr>
        <w:t xml:space="preserve"> </w:t>
      </w:r>
      <w:r w:rsidRPr="005B5C2A">
        <w:rPr>
          <w:rStyle w:val="10"/>
          <w:color w:val="000000"/>
          <w:lang w:eastAsia="uk-UA"/>
        </w:rPr>
        <w:t>хворих, травмованих та не придатних до відтворення тварин Зоопарку;</w:t>
      </w:r>
    </w:p>
    <w:p w:rsidR="00D57F0A" w:rsidRPr="005B5C2A" w:rsidRDefault="00D57F0A" w:rsidP="005B5C2A">
      <w:pPr>
        <w:pStyle w:val="a5"/>
        <w:shd w:val="clear" w:color="auto" w:fill="auto"/>
        <w:spacing w:before="0" w:after="0" w:line="240" w:lineRule="auto"/>
        <w:ind w:firstLine="567"/>
      </w:pPr>
      <w:r w:rsidRPr="005B5C2A">
        <w:rPr>
          <w:rStyle w:val="10"/>
          <w:color w:val="000000"/>
          <w:lang w:eastAsia="uk-UA"/>
        </w:rPr>
        <w:t>проїзд автотранспорту та кінного транспорту, вершників для огляду, обліку, годування, сортування, переміщення тварин;</w:t>
      </w:r>
    </w:p>
    <w:p w:rsidR="00D57F0A" w:rsidRPr="005B5C2A" w:rsidRDefault="00D57F0A" w:rsidP="005B5C2A">
      <w:pPr>
        <w:pStyle w:val="a5"/>
        <w:shd w:val="clear" w:color="auto" w:fill="auto"/>
        <w:spacing w:before="0" w:after="0" w:line="240" w:lineRule="auto"/>
        <w:ind w:firstLine="567"/>
      </w:pPr>
      <w:r w:rsidRPr="005B5C2A">
        <w:rPr>
          <w:rStyle w:val="10"/>
          <w:color w:val="000000"/>
          <w:lang w:eastAsia="uk-UA"/>
        </w:rPr>
        <w:t xml:space="preserve">використання території в рекреаційних цілях за </w:t>
      </w:r>
      <w:r w:rsidR="00152272" w:rsidRPr="005B5C2A">
        <w:rPr>
          <w:rStyle w:val="10"/>
          <w:color w:val="000000"/>
          <w:lang w:eastAsia="uk-UA"/>
        </w:rPr>
        <w:t>встановленими</w:t>
      </w:r>
      <w:r w:rsidRPr="005B5C2A">
        <w:rPr>
          <w:rStyle w:val="10"/>
          <w:color w:val="000000"/>
          <w:lang w:eastAsia="uk-UA"/>
        </w:rPr>
        <w:t xml:space="preserve"> </w:t>
      </w:r>
      <w:r w:rsidR="00152272" w:rsidRPr="005B5C2A">
        <w:rPr>
          <w:rStyle w:val="10"/>
          <w:color w:val="000000"/>
          <w:lang w:eastAsia="uk-UA"/>
        </w:rPr>
        <w:t>адміністрацією</w:t>
      </w:r>
      <w:r w:rsidR="00F13AD9" w:rsidRPr="005B5C2A">
        <w:rPr>
          <w:rStyle w:val="10"/>
          <w:color w:val="000000"/>
          <w:lang w:eastAsia="uk-UA"/>
        </w:rPr>
        <w:t xml:space="preserve"> </w:t>
      </w:r>
      <w:r w:rsidRPr="005B5C2A">
        <w:rPr>
          <w:rStyle w:val="10"/>
          <w:color w:val="000000"/>
          <w:lang w:eastAsia="uk-UA"/>
        </w:rPr>
        <w:t>маршрутами;</w:t>
      </w:r>
    </w:p>
    <w:p w:rsidR="003F4F36" w:rsidRPr="005B5C2A" w:rsidRDefault="00D57F0A" w:rsidP="005B5C2A">
      <w:pPr>
        <w:pStyle w:val="a5"/>
        <w:shd w:val="clear" w:color="auto" w:fill="auto"/>
        <w:spacing w:before="0" w:after="0" w:line="240" w:lineRule="auto"/>
        <w:ind w:firstLine="567"/>
        <w:rPr>
          <w:rStyle w:val="10"/>
          <w:color w:val="000000"/>
          <w:lang w:eastAsia="uk-UA"/>
        </w:rPr>
      </w:pPr>
      <w:r w:rsidRPr="005B5C2A">
        <w:rPr>
          <w:rStyle w:val="10"/>
          <w:color w:val="000000"/>
          <w:lang w:eastAsia="uk-UA"/>
        </w:rPr>
        <w:t xml:space="preserve">використання території в наукових та </w:t>
      </w:r>
      <w:r w:rsidR="0072243F" w:rsidRPr="005B5C2A">
        <w:rPr>
          <w:rStyle w:val="10"/>
          <w:color w:val="000000"/>
          <w:lang w:eastAsia="uk-UA"/>
        </w:rPr>
        <w:t xml:space="preserve">екологічних </w:t>
      </w:r>
      <w:proofErr w:type="spellStart"/>
      <w:r w:rsidRPr="005B5C2A">
        <w:rPr>
          <w:rStyle w:val="10"/>
          <w:color w:val="000000"/>
          <w:lang w:eastAsia="uk-UA"/>
        </w:rPr>
        <w:t>освітньо-виховних</w:t>
      </w:r>
      <w:proofErr w:type="spellEnd"/>
      <w:r w:rsidRPr="005B5C2A">
        <w:rPr>
          <w:rStyle w:val="10"/>
          <w:color w:val="000000"/>
          <w:lang w:eastAsia="uk-UA"/>
        </w:rPr>
        <w:t xml:space="preserve"> цілях; </w:t>
      </w:r>
    </w:p>
    <w:p w:rsidR="009F5B95" w:rsidRPr="005B5C2A" w:rsidRDefault="003F4F36" w:rsidP="005B5C2A">
      <w:pPr>
        <w:pStyle w:val="a5"/>
        <w:shd w:val="clear" w:color="auto" w:fill="auto"/>
        <w:spacing w:before="0" w:after="0" w:line="240" w:lineRule="auto"/>
        <w:ind w:firstLine="567"/>
        <w:rPr>
          <w:rStyle w:val="10"/>
          <w:color w:val="000000"/>
          <w:lang w:eastAsia="uk-UA"/>
        </w:rPr>
      </w:pPr>
      <w:r w:rsidRPr="005B5C2A">
        <w:rPr>
          <w:rStyle w:val="10"/>
          <w:color w:val="000000"/>
          <w:lang w:eastAsia="uk-UA"/>
        </w:rPr>
        <w:t>п</w:t>
      </w:r>
      <w:r w:rsidR="00D57F0A" w:rsidRPr="005B5C2A">
        <w:rPr>
          <w:rStyle w:val="10"/>
          <w:color w:val="000000"/>
          <w:lang w:eastAsia="uk-UA"/>
        </w:rPr>
        <w:t>роведення реаліз</w:t>
      </w:r>
      <w:r w:rsidR="00E50DFB" w:rsidRPr="005B5C2A">
        <w:rPr>
          <w:rStyle w:val="10"/>
          <w:color w:val="000000"/>
          <w:lang w:eastAsia="uk-UA"/>
        </w:rPr>
        <w:t>ації, обміну, а також репатріації та</w:t>
      </w:r>
      <w:r w:rsidR="00E7129A" w:rsidRPr="005B5C2A">
        <w:rPr>
          <w:rStyle w:val="10"/>
          <w:color w:val="000000"/>
          <w:lang w:eastAsia="uk-UA"/>
        </w:rPr>
        <w:t xml:space="preserve"> </w:t>
      </w:r>
      <w:proofErr w:type="spellStart"/>
      <w:r w:rsidR="00E7129A" w:rsidRPr="005B5C2A">
        <w:rPr>
          <w:rStyle w:val="10"/>
          <w:color w:val="000000"/>
          <w:lang w:eastAsia="uk-UA"/>
        </w:rPr>
        <w:t>реінтродукції</w:t>
      </w:r>
      <w:proofErr w:type="spellEnd"/>
      <w:r w:rsidR="00E50DFB" w:rsidRPr="005B5C2A">
        <w:rPr>
          <w:rStyle w:val="10"/>
          <w:color w:val="000000"/>
          <w:lang w:eastAsia="uk-UA"/>
        </w:rPr>
        <w:t xml:space="preserve"> тварин</w:t>
      </w:r>
      <w:r w:rsidR="00D57F0A" w:rsidRPr="005B5C2A">
        <w:rPr>
          <w:rStyle w:val="10"/>
          <w:color w:val="000000"/>
          <w:lang w:eastAsia="uk-UA"/>
        </w:rPr>
        <w:t>;</w:t>
      </w:r>
    </w:p>
    <w:p w:rsidR="00D57F0A" w:rsidRPr="005B5C2A" w:rsidRDefault="00D57F0A" w:rsidP="005B5C2A">
      <w:pPr>
        <w:pStyle w:val="a5"/>
        <w:shd w:val="clear" w:color="auto" w:fill="auto"/>
        <w:spacing w:before="0" w:after="0" w:line="240" w:lineRule="auto"/>
        <w:ind w:firstLine="567"/>
      </w:pPr>
      <w:r w:rsidRPr="005B5C2A">
        <w:rPr>
          <w:rStyle w:val="10"/>
          <w:color w:val="000000"/>
          <w:lang w:eastAsia="uk-UA"/>
        </w:rPr>
        <w:t>вилов риби в водоймах для регуляції її чисельності з подальшим використанням для годівлі диких тварин Зоопарку.</w:t>
      </w:r>
    </w:p>
    <w:p w:rsidR="00B77830" w:rsidRPr="005B5C2A" w:rsidRDefault="00096FC8" w:rsidP="005B5C2A">
      <w:pPr>
        <w:pStyle w:val="a5"/>
        <w:shd w:val="clear" w:color="auto" w:fill="auto"/>
        <w:spacing w:before="0" w:after="0" w:line="240" w:lineRule="auto"/>
        <w:ind w:firstLine="567"/>
        <w:rPr>
          <w:rStyle w:val="10"/>
          <w:color w:val="000000"/>
          <w:lang w:eastAsia="uk-UA"/>
        </w:rPr>
      </w:pPr>
      <w:r w:rsidRPr="005B5C2A">
        <w:rPr>
          <w:rStyle w:val="10"/>
          <w:color w:val="000000"/>
          <w:lang w:eastAsia="uk-UA"/>
        </w:rPr>
        <w:t>4.1</w:t>
      </w:r>
      <w:r w:rsidR="005B5C2A">
        <w:rPr>
          <w:rStyle w:val="10"/>
          <w:color w:val="000000"/>
          <w:lang w:eastAsia="uk-UA"/>
        </w:rPr>
        <w:t>5</w:t>
      </w:r>
      <w:r w:rsidR="00E7129A" w:rsidRPr="005B5C2A">
        <w:rPr>
          <w:rStyle w:val="10"/>
          <w:color w:val="000000"/>
          <w:lang w:eastAsia="uk-UA"/>
        </w:rPr>
        <w:t>.</w:t>
      </w:r>
      <w:r w:rsidR="00D57F0A" w:rsidRPr="005B5C2A">
        <w:rPr>
          <w:rStyle w:val="10"/>
          <w:color w:val="000000"/>
          <w:lang w:eastAsia="uk-UA"/>
        </w:rPr>
        <w:t xml:space="preserve"> </w:t>
      </w:r>
      <w:r w:rsidR="00D57F0A" w:rsidRPr="005B5C2A">
        <w:rPr>
          <w:rStyle w:val="a7"/>
          <w:b w:val="0"/>
          <w:color w:val="000000"/>
          <w:lang w:eastAsia="uk-UA"/>
        </w:rPr>
        <w:t>Зона антропогенних ландшафтів</w:t>
      </w:r>
      <w:r w:rsidR="00D57F0A" w:rsidRPr="005B5C2A">
        <w:rPr>
          <w:rStyle w:val="a7"/>
          <w:color w:val="000000"/>
          <w:lang w:eastAsia="uk-UA"/>
        </w:rPr>
        <w:t xml:space="preserve"> </w:t>
      </w:r>
      <w:r w:rsidR="00D57F0A" w:rsidRPr="005B5C2A">
        <w:rPr>
          <w:rStyle w:val="10"/>
          <w:color w:val="000000"/>
          <w:lang w:eastAsia="uk-UA"/>
        </w:rPr>
        <w:t xml:space="preserve">включає території традиційного землекористування, лісокористування, водокористування, місця поселення людей, рекреації та інші види господарської діяльності. </w:t>
      </w:r>
    </w:p>
    <w:p w:rsidR="00D57F0A" w:rsidRPr="005B5C2A" w:rsidRDefault="00D57F0A" w:rsidP="005B5C2A">
      <w:pPr>
        <w:pStyle w:val="a5"/>
        <w:shd w:val="clear" w:color="auto" w:fill="auto"/>
        <w:spacing w:before="0" w:after="0" w:line="240" w:lineRule="auto"/>
        <w:ind w:firstLine="567"/>
      </w:pPr>
      <w:r w:rsidRPr="005B5C2A">
        <w:rPr>
          <w:rStyle w:val="10"/>
          <w:color w:val="000000"/>
          <w:lang w:eastAsia="uk-UA"/>
        </w:rPr>
        <w:t>Зона антропогенних ландшафтів служить полігоном для запровадження екологічно безпечних технологій в сільському господарстві, здійснення моніторингу за антропогенним впливом на степові екосистеми.</w:t>
      </w:r>
    </w:p>
    <w:p w:rsidR="00D57F0A" w:rsidRPr="005B5C2A" w:rsidRDefault="00096FC8" w:rsidP="005B5C2A">
      <w:pPr>
        <w:pStyle w:val="a5"/>
        <w:shd w:val="clear" w:color="auto" w:fill="auto"/>
        <w:spacing w:before="0" w:after="0" w:line="240" w:lineRule="auto"/>
        <w:ind w:firstLine="567"/>
      </w:pPr>
      <w:r w:rsidRPr="005B5C2A">
        <w:rPr>
          <w:rStyle w:val="10"/>
          <w:color w:val="000000"/>
          <w:lang w:eastAsia="uk-UA"/>
        </w:rPr>
        <w:t>4.1</w:t>
      </w:r>
      <w:r w:rsidR="005B5C2A">
        <w:rPr>
          <w:rStyle w:val="10"/>
          <w:color w:val="000000"/>
          <w:lang w:eastAsia="uk-UA"/>
        </w:rPr>
        <w:t>6</w:t>
      </w:r>
      <w:r w:rsidR="00E7129A" w:rsidRPr="005B5C2A">
        <w:rPr>
          <w:rStyle w:val="10"/>
          <w:color w:val="000000"/>
          <w:lang w:eastAsia="uk-UA"/>
        </w:rPr>
        <w:t>.</w:t>
      </w:r>
      <w:r w:rsidR="00D57F0A" w:rsidRPr="005B5C2A">
        <w:rPr>
          <w:rStyle w:val="10"/>
          <w:color w:val="000000"/>
          <w:lang w:eastAsia="uk-UA"/>
        </w:rPr>
        <w:t xml:space="preserve"> В зоні антропогенних ландшафтів </w:t>
      </w:r>
      <w:r w:rsidR="006910B4" w:rsidRPr="005B5C2A">
        <w:rPr>
          <w:rStyle w:val="10"/>
          <w:color w:val="000000"/>
          <w:lang w:eastAsia="uk-UA"/>
        </w:rPr>
        <w:t>забороняється</w:t>
      </w:r>
      <w:r w:rsidR="00D57F0A" w:rsidRPr="005B5C2A">
        <w:rPr>
          <w:rStyle w:val="10"/>
          <w:color w:val="000000"/>
          <w:lang w:eastAsia="uk-UA"/>
        </w:rPr>
        <w:t xml:space="preserve"> мисливство, випалювання стерні, бур'янів тощо.</w:t>
      </w:r>
    </w:p>
    <w:p w:rsidR="00D57F0A" w:rsidRPr="005B5C2A" w:rsidRDefault="00096FC8" w:rsidP="005B5C2A">
      <w:pPr>
        <w:pStyle w:val="a5"/>
        <w:shd w:val="clear" w:color="auto" w:fill="auto"/>
        <w:spacing w:before="0" w:after="0" w:line="240" w:lineRule="auto"/>
        <w:ind w:firstLine="567"/>
        <w:rPr>
          <w:rStyle w:val="10"/>
          <w:color w:val="000000"/>
          <w:lang w:eastAsia="uk-UA"/>
        </w:rPr>
      </w:pPr>
      <w:r w:rsidRPr="005B5C2A">
        <w:rPr>
          <w:rStyle w:val="10"/>
          <w:color w:val="000000"/>
          <w:lang w:eastAsia="uk-UA"/>
        </w:rPr>
        <w:t>4.</w:t>
      </w:r>
      <w:r w:rsidR="0072243F" w:rsidRPr="005B5C2A">
        <w:rPr>
          <w:rStyle w:val="10"/>
          <w:color w:val="000000"/>
          <w:lang w:eastAsia="uk-UA"/>
        </w:rPr>
        <w:t>1</w:t>
      </w:r>
      <w:r w:rsidR="005B5C2A">
        <w:rPr>
          <w:rStyle w:val="10"/>
          <w:color w:val="000000"/>
          <w:lang w:eastAsia="uk-UA"/>
        </w:rPr>
        <w:t>7</w:t>
      </w:r>
      <w:r w:rsidR="00E7129A" w:rsidRPr="005B5C2A">
        <w:rPr>
          <w:rStyle w:val="10"/>
          <w:color w:val="000000"/>
          <w:lang w:eastAsia="uk-UA"/>
        </w:rPr>
        <w:t>.</w:t>
      </w:r>
      <w:r w:rsidR="00D57F0A" w:rsidRPr="005B5C2A">
        <w:rPr>
          <w:rStyle w:val="10"/>
          <w:color w:val="000000"/>
          <w:lang w:eastAsia="uk-UA"/>
        </w:rPr>
        <w:t xml:space="preserve"> Землекористувачі, території яких входять до буферної зони та зони антропогенних ландшафтів, здійснюють господарську діяльність з дотриманням вимог </w:t>
      </w:r>
      <w:r w:rsidR="00B87B54" w:rsidRPr="005B5C2A">
        <w:rPr>
          <w:rStyle w:val="10"/>
          <w:color w:val="000000"/>
          <w:lang w:eastAsia="uk-UA"/>
        </w:rPr>
        <w:t>законо</w:t>
      </w:r>
      <w:r w:rsidR="00B87B54" w:rsidRPr="005B5C2A">
        <w:rPr>
          <w:rStyle w:val="10"/>
          <w:lang w:eastAsia="uk-UA"/>
        </w:rPr>
        <w:t xml:space="preserve">давства </w:t>
      </w:r>
      <w:r w:rsidR="00B87B54" w:rsidRPr="005B5C2A">
        <w:rPr>
          <w:shd w:val="clear" w:color="auto" w:fill="FFFFFF"/>
        </w:rPr>
        <w:t>про охорону навколишнього природного середовища</w:t>
      </w:r>
      <w:r w:rsidR="00D57F0A" w:rsidRPr="005B5C2A">
        <w:rPr>
          <w:rStyle w:val="10"/>
          <w:color w:val="000000"/>
          <w:lang w:eastAsia="uk-UA"/>
        </w:rPr>
        <w:t xml:space="preserve"> та вказаних вище обмежень.</w:t>
      </w:r>
    </w:p>
    <w:p w:rsidR="00631B82" w:rsidRPr="005B5C2A" w:rsidRDefault="00631B82" w:rsidP="005B5C2A">
      <w:pPr>
        <w:ind w:firstLine="567"/>
        <w:jc w:val="both"/>
        <w:rPr>
          <w:rFonts w:ascii="Times New Roman" w:hAnsi="Times New Roman" w:cs="Times New Roman"/>
          <w:sz w:val="28"/>
          <w:szCs w:val="28"/>
          <w:lang w:eastAsia="ru-RU"/>
        </w:rPr>
      </w:pPr>
      <w:r w:rsidRPr="005B5C2A">
        <w:rPr>
          <w:rFonts w:ascii="Times New Roman" w:hAnsi="Times New Roman" w:cs="Times New Roman"/>
          <w:sz w:val="28"/>
          <w:szCs w:val="28"/>
          <w:lang w:eastAsia="ru-RU"/>
        </w:rPr>
        <w:t>4.1</w:t>
      </w:r>
      <w:r w:rsidR="005B5C2A">
        <w:rPr>
          <w:rFonts w:ascii="Times New Roman" w:hAnsi="Times New Roman" w:cs="Times New Roman"/>
          <w:sz w:val="28"/>
          <w:szCs w:val="28"/>
          <w:lang w:eastAsia="ru-RU"/>
        </w:rPr>
        <w:t>8</w:t>
      </w:r>
      <w:r w:rsidRPr="005B5C2A">
        <w:rPr>
          <w:rFonts w:ascii="Times New Roman" w:hAnsi="Times New Roman" w:cs="Times New Roman"/>
          <w:sz w:val="28"/>
          <w:szCs w:val="28"/>
          <w:lang w:eastAsia="ru-RU"/>
        </w:rPr>
        <w:t xml:space="preserve">. Використання природних ресурсів на території Біосферного заповідника здійснюється  у загальному та спеціальному порядках. Загальне використання природних ресурсів здійснюється відповідно до цього </w:t>
      </w:r>
      <w:r w:rsidRPr="005B5C2A">
        <w:rPr>
          <w:rFonts w:ascii="Times New Roman" w:hAnsi="Times New Roman" w:cs="Times New Roman"/>
          <w:sz w:val="28"/>
          <w:szCs w:val="28"/>
          <w:lang w:eastAsia="ru-RU"/>
        </w:rPr>
        <w:lastRenderedPageBreak/>
        <w:t xml:space="preserve">Положення, </w:t>
      </w:r>
      <w:proofErr w:type="spellStart"/>
      <w:r w:rsidRPr="005B5C2A">
        <w:rPr>
          <w:rFonts w:ascii="Times New Roman" w:hAnsi="Times New Roman" w:cs="Times New Roman"/>
          <w:sz w:val="28"/>
          <w:szCs w:val="28"/>
          <w:lang w:eastAsia="ru-RU"/>
        </w:rPr>
        <w:t>Проєкту</w:t>
      </w:r>
      <w:proofErr w:type="spellEnd"/>
      <w:r w:rsidRPr="005B5C2A">
        <w:rPr>
          <w:rFonts w:ascii="Times New Roman" w:hAnsi="Times New Roman" w:cs="Times New Roman"/>
          <w:sz w:val="28"/>
          <w:szCs w:val="28"/>
          <w:lang w:eastAsia="ru-RU"/>
        </w:rPr>
        <w:t xml:space="preserve"> організації території з урахуванням вимог режиму території. Забезпечення додержання режиму території Біосферного заповідника під час використання природних ресурсів у загальному порядку покладається на його адміністрацію.</w:t>
      </w:r>
    </w:p>
    <w:p w:rsidR="00631B82" w:rsidRPr="00631B82" w:rsidRDefault="00631B82" w:rsidP="005B5C2A">
      <w:pPr>
        <w:ind w:firstLine="567"/>
        <w:jc w:val="both"/>
        <w:rPr>
          <w:rFonts w:ascii="Times New Roman" w:hAnsi="Times New Roman" w:cs="Times New Roman"/>
          <w:sz w:val="28"/>
          <w:szCs w:val="28"/>
          <w:lang w:eastAsia="ru-RU"/>
        </w:rPr>
      </w:pPr>
      <w:r w:rsidRPr="005B5C2A">
        <w:rPr>
          <w:rFonts w:ascii="Times New Roman" w:hAnsi="Times New Roman" w:cs="Times New Roman"/>
          <w:sz w:val="28"/>
          <w:szCs w:val="28"/>
          <w:lang w:eastAsia="ru-RU"/>
        </w:rPr>
        <w:t>Спеціальне використання природних ресурсів у межах території Біосферного заповідника здійснюється на підставі дозволів, виданих Херсонською обласною</w:t>
      </w:r>
      <w:r>
        <w:rPr>
          <w:rFonts w:ascii="Times New Roman" w:hAnsi="Times New Roman" w:cs="Times New Roman"/>
          <w:sz w:val="28"/>
          <w:szCs w:val="28"/>
          <w:lang w:eastAsia="ru-RU"/>
        </w:rPr>
        <w:t xml:space="preserve"> державною адміністрацією у</w:t>
      </w:r>
      <w:r w:rsidRPr="00631B82">
        <w:rPr>
          <w:rFonts w:ascii="Times New Roman" w:hAnsi="Times New Roman" w:cs="Times New Roman"/>
          <w:sz w:val="28"/>
          <w:szCs w:val="28"/>
          <w:lang w:eastAsia="ru-RU"/>
        </w:rPr>
        <w:t xml:space="preserve"> межах лімітів, встановлених </w:t>
      </w:r>
      <w:proofErr w:type="spellStart"/>
      <w:r w:rsidRPr="00631B82">
        <w:rPr>
          <w:rFonts w:ascii="Times New Roman" w:hAnsi="Times New Roman" w:cs="Times New Roman"/>
          <w:sz w:val="28"/>
          <w:szCs w:val="28"/>
          <w:lang w:eastAsia="ru-RU"/>
        </w:rPr>
        <w:t>Мін</w:t>
      </w:r>
      <w:r>
        <w:rPr>
          <w:rFonts w:ascii="Times New Roman" w:hAnsi="Times New Roman" w:cs="Times New Roman"/>
          <w:sz w:val="28"/>
          <w:szCs w:val="28"/>
          <w:lang w:eastAsia="ru-RU"/>
        </w:rPr>
        <w:t>довкілля</w:t>
      </w:r>
      <w:proofErr w:type="spellEnd"/>
      <w:r w:rsidRPr="00631B82">
        <w:rPr>
          <w:rFonts w:ascii="Times New Roman" w:hAnsi="Times New Roman" w:cs="Times New Roman"/>
          <w:sz w:val="28"/>
          <w:szCs w:val="28"/>
          <w:lang w:eastAsia="ru-RU"/>
        </w:rPr>
        <w:t>.</w:t>
      </w:r>
    </w:p>
    <w:p w:rsidR="00A86B16" w:rsidRDefault="00A86B16" w:rsidP="00E960DB">
      <w:pPr>
        <w:pStyle w:val="a5"/>
        <w:shd w:val="clear" w:color="auto" w:fill="auto"/>
        <w:spacing w:before="0" w:after="0" w:line="240" w:lineRule="auto"/>
        <w:ind w:right="23" w:firstLine="567"/>
        <w:rPr>
          <w:rStyle w:val="10"/>
          <w:color w:val="000000"/>
          <w:lang w:eastAsia="uk-UA"/>
        </w:rPr>
      </w:pPr>
      <w:bookmarkStart w:id="13" w:name="bookmark6"/>
    </w:p>
    <w:p w:rsidR="00A86B16" w:rsidRPr="00A86B16" w:rsidRDefault="00A86B16" w:rsidP="00A86B16">
      <w:pPr>
        <w:pStyle w:val="a5"/>
        <w:shd w:val="clear" w:color="auto" w:fill="auto"/>
        <w:spacing w:before="0" w:after="0" w:line="240" w:lineRule="auto"/>
        <w:ind w:right="23"/>
        <w:jc w:val="center"/>
        <w:rPr>
          <w:rStyle w:val="10"/>
          <w:b/>
          <w:color w:val="000000" w:themeColor="text1"/>
          <w:lang w:eastAsia="uk-UA"/>
        </w:rPr>
      </w:pPr>
      <w:r w:rsidRPr="00A86B16">
        <w:rPr>
          <w:b/>
          <w:color w:val="000000" w:themeColor="text1"/>
          <w:shd w:val="clear" w:color="auto" w:fill="FFFFFF"/>
        </w:rPr>
        <w:t xml:space="preserve">5. ОХОРОНА БІОСФЕРНОГО ЗАПОВІДНИКА </w:t>
      </w:r>
    </w:p>
    <w:p w:rsidR="00A86B16" w:rsidRPr="00A86B16" w:rsidRDefault="00A86B16" w:rsidP="00E960DB">
      <w:pPr>
        <w:pStyle w:val="a5"/>
        <w:shd w:val="clear" w:color="auto" w:fill="auto"/>
        <w:spacing w:before="0" w:after="0" w:line="240" w:lineRule="auto"/>
        <w:ind w:right="23" w:firstLine="567"/>
        <w:rPr>
          <w:rStyle w:val="10"/>
          <w:b/>
          <w:color w:val="000000"/>
          <w:lang w:eastAsia="uk-UA"/>
        </w:rPr>
      </w:pPr>
    </w:p>
    <w:p w:rsidR="00631B82" w:rsidRPr="00631B82" w:rsidRDefault="00631B82" w:rsidP="00631B82">
      <w:pPr>
        <w:ind w:firstLine="567"/>
        <w:jc w:val="both"/>
        <w:rPr>
          <w:rFonts w:ascii="Times New Roman" w:hAnsi="Times New Roman" w:cs="Times New Roman"/>
          <w:sz w:val="28"/>
          <w:szCs w:val="28"/>
          <w:lang w:eastAsia="ru-RU"/>
        </w:rPr>
      </w:pPr>
      <w:r w:rsidRPr="00631B82">
        <w:rPr>
          <w:rFonts w:ascii="Times New Roman" w:hAnsi="Times New Roman" w:cs="Times New Roman"/>
          <w:sz w:val="28"/>
          <w:szCs w:val="28"/>
          <w:lang w:eastAsia="ru-RU"/>
        </w:rPr>
        <w:t xml:space="preserve">5.1. Охорона території </w:t>
      </w:r>
      <w:r w:rsidR="002B5AFB">
        <w:rPr>
          <w:rFonts w:ascii="Times New Roman" w:hAnsi="Times New Roman" w:cs="Times New Roman"/>
          <w:sz w:val="28"/>
          <w:szCs w:val="28"/>
          <w:lang w:eastAsia="ru-RU"/>
        </w:rPr>
        <w:t>Біосферного заповідника</w:t>
      </w:r>
      <w:r w:rsidRPr="00631B82">
        <w:rPr>
          <w:rFonts w:ascii="Times New Roman" w:hAnsi="Times New Roman" w:cs="Times New Roman"/>
          <w:sz w:val="28"/>
          <w:szCs w:val="28"/>
          <w:lang w:eastAsia="ru-RU"/>
        </w:rPr>
        <w:t xml:space="preserve"> покладається на службу його охорони, що входить до складу служби державної охорони природно-заповідного фонду України.</w:t>
      </w:r>
    </w:p>
    <w:p w:rsidR="00631B82" w:rsidRPr="000D27ED" w:rsidRDefault="00631B82" w:rsidP="00631B82">
      <w:pPr>
        <w:ind w:firstLine="567"/>
        <w:jc w:val="both"/>
        <w:rPr>
          <w:rFonts w:ascii="Times New Roman" w:hAnsi="Times New Roman" w:cs="Times New Roman"/>
          <w:sz w:val="28"/>
          <w:szCs w:val="28"/>
          <w:lang w:eastAsia="ru-RU"/>
        </w:rPr>
      </w:pPr>
      <w:r w:rsidRPr="00631B82">
        <w:rPr>
          <w:rFonts w:ascii="Times New Roman" w:hAnsi="Times New Roman" w:cs="Times New Roman"/>
          <w:sz w:val="28"/>
          <w:szCs w:val="28"/>
          <w:lang w:eastAsia="ru-RU"/>
        </w:rPr>
        <w:t xml:space="preserve">5.2. Службу </w:t>
      </w:r>
      <w:r w:rsidRPr="000D27ED">
        <w:rPr>
          <w:rFonts w:ascii="Times New Roman" w:hAnsi="Times New Roman" w:cs="Times New Roman"/>
          <w:sz w:val="28"/>
          <w:szCs w:val="28"/>
          <w:lang w:eastAsia="ru-RU"/>
        </w:rPr>
        <w:t xml:space="preserve">державної охорони </w:t>
      </w:r>
      <w:r w:rsidR="002B5AFB" w:rsidRPr="000D27ED">
        <w:rPr>
          <w:rFonts w:ascii="Times New Roman" w:hAnsi="Times New Roman" w:cs="Times New Roman"/>
          <w:sz w:val="28"/>
          <w:szCs w:val="28"/>
          <w:lang w:eastAsia="ru-RU"/>
        </w:rPr>
        <w:t>Біосферного заповідника</w:t>
      </w:r>
      <w:r w:rsidRPr="000D27ED">
        <w:rPr>
          <w:rFonts w:ascii="Times New Roman" w:hAnsi="Times New Roman" w:cs="Times New Roman"/>
          <w:sz w:val="28"/>
          <w:szCs w:val="28"/>
          <w:lang w:eastAsia="ru-RU"/>
        </w:rPr>
        <w:t xml:space="preserve"> (далі – служба </w:t>
      </w:r>
      <w:proofErr w:type="spellStart"/>
      <w:r w:rsidRPr="000D27ED">
        <w:rPr>
          <w:rFonts w:ascii="Times New Roman" w:hAnsi="Times New Roman" w:cs="Times New Roman"/>
          <w:sz w:val="28"/>
          <w:szCs w:val="28"/>
          <w:lang w:eastAsia="ru-RU"/>
        </w:rPr>
        <w:t>держохорони</w:t>
      </w:r>
      <w:proofErr w:type="spellEnd"/>
      <w:r w:rsidRPr="000D27ED">
        <w:rPr>
          <w:rFonts w:ascii="Times New Roman" w:hAnsi="Times New Roman" w:cs="Times New Roman"/>
          <w:sz w:val="28"/>
          <w:szCs w:val="28"/>
          <w:lang w:eastAsia="ru-RU"/>
        </w:rPr>
        <w:t xml:space="preserve">) очолює директор </w:t>
      </w:r>
      <w:r w:rsidR="002B5AFB" w:rsidRPr="000D27ED">
        <w:rPr>
          <w:rFonts w:ascii="Times New Roman" w:hAnsi="Times New Roman" w:cs="Times New Roman"/>
          <w:sz w:val="28"/>
          <w:szCs w:val="28"/>
          <w:lang w:eastAsia="ru-RU"/>
        </w:rPr>
        <w:t>Біосферного заповідника</w:t>
      </w:r>
      <w:r w:rsidRPr="000D27ED">
        <w:rPr>
          <w:rFonts w:ascii="Times New Roman" w:hAnsi="Times New Roman" w:cs="Times New Roman"/>
          <w:sz w:val="28"/>
          <w:szCs w:val="28"/>
          <w:lang w:eastAsia="ru-RU"/>
        </w:rPr>
        <w:t>, який несе повну відповідальність за організацію її діяльності та забезпечення додержання режиму території, а також збереження, відтворення та раціональне використання природних комплексів і ресурсів у межах його території.</w:t>
      </w:r>
    </w:p>
    <w:p w:rsidR="00631B82" w:rsidRPr="000D27ED" w:rsidRDefault="00631B82" w:rsidP="00631B82">
      <w:pPr>
        <w:ind w:firstLine="567"/>
        <w:jc w:val="both"/>
        <w:rPr>
          <w:rFonts w:ascii="Times New Roman" w:hAnsi="Times New Roman" w:cs="Times New Roman"/>
          <w:sz w:val="28"/>
          <w:szCs w:val="28"/>
          <w:lang w:eastAsia="ru-RU"/>
        </w:rPr>
      </w:pPr>
      <w:r w:rsidRPr="000D27ED">
        <w:rPr>
          <w:rFonts w:ascii="Times New Roman" w:hAnsi="Times New Roman" w:cs="Times New Roman"/>
          <w:sz w:val="28"/>
          <w:szCs w:val="28"/>
          <w:lang w:eastAsia="ru-RU"/>
        </w:rPr>
        <w:t xml:space="preserve">5.3. Управління службою </w:t>
      </w:r>
      <w:proofErr w:type="spellStart"/>
      <w:r w:rsidRPr="000D27ED">
        <w:rPr>
          <w:rFonts w:ascii="Times New Roman" w:hAnsi="Times New Roman" w:cs="Times New Roman"/>
          <w:sz w:val="28"/>
          <w:szCs w:val="28"/>
          <w:lang w:eastAsia="ru-RU"/>
        </w:rPr>
        <w:t>держохорони</w:t>
      </w:r>
      <w:proofErr w:type="spellEnd"/>
      <w:r w:rsidRPr="000D27ED">
        <w:rPr>
          <w:rFonts w:ascii="Times New Roman" w:hAnsi="Times New Roman" w:cs="Times New Roman"/>
          <w:sz w:val="28"/>
          <w:szCs w:val="28"/>
          <w:lang w:eastAsia="ru-RU"/>
        </w:rPr>
        <w:t xml:space="preserve"> здійснює </w:t>
      </w:r>
      <w:proofErr w:type="spellStart"/>
      <w:r w:rsidRPr="000D27ED">
        <w:rPr>
          <w:rFonts w:ascii="Times New Roman" w:hAnsi="Times New Roman" w:cs="Times New Roman"/>
          <w:sz w:val="28"/>
          <w:szCs w:val="28"/>
          <w:lang w:eastAsia="ru-RU"/>
        </w:rPr>
        <w:t>Мін</w:t>
      </w:r>
      <w:r w:rsidR="002B5AFB" w:rsidRPr="000D27ED">
        <w:rPr>
          <w:rFonts w:ascii="Times New Roman" w:hAnsi="Times New Roman" w:cs="Times New Roman"/>
          <w:sz w:val="28"/>
          <w:szCs w:val="28"/>
          <w:lang w:eastAsia="ru-RU"/>
        </w:rPr>
        <w:t>довкілля</w:t>
      </w:r>
      <w:proofErr w:type="spellEnd"/>
      <w:r w:rsidRPr="000D27ED">
        <w:rPr>
          <w:rFonts w:ascii="Times New Roman" w:hAnsi="Times New Roman" w:cs="Times New Roman"/>
          <w:sz w:val="28"/>
          <w:szCs w:val="28"/>
          <w:lang w:eastAsia="ru-RU"/>
        </w:rPr>
        <w:t xml:space="preserve">. </w:t>
      </w:r>
    </w:p>
    <w:p w:rsidR="00631B82" w:rsidRPr="000D27ED" w:rsidRDefault="00631B82" w:rsidP="00631B82">
      <w:pPr>
        <w:ind w:firstLine="567"/>
        <w:jc w:val="both"/>
        <w:rPr>
          <w:rFonts w:ascii="Times New Roman" w:hAnsi="Times New Roman" w:cs="Times New Roman"/>
          <w:sz w:val="28"/>
          <w:szCs w:val="28"/>
          <w:lang w:eastAsia="ru-RU"/>
        </w:rPr>
      </w:pPr>
      <w:r w:rsidRPr="000D27ED">
        <w:rPr>
          <w:rFonts w:ascii="Times New Roman" w:hAnsi="Times New Roman" w:cs="Times New Roman"/>
          <w:sz w:val="28"/>
          <w:szCs w:val="28"/>
          <w:lang w:eastAsia="ru-RU"/>
        </w:rPr>
        <w:t xml:space="preserve">5.4. Основними завданнями служби </w:t>
      </w:r>
      <w:proofErr w:type="spellStart"/>
      <w:r w:rsidRPr="000D27ED">
        <w:rPr>
          <w:rFonts w:ascii="Times New Roman" w:hAnsi="Times New Roman" w:cs="Times New Roman"/>
          <w:sz w:val="28"/>
          <w:szCs w:val="28"/>
          <w:lang w:eastAsia="ru-RU"/>
        </w:rPr>
        <w:t>держохорони</w:t>
      </w:r>
      <w:proofErr w:type="spellEnd"/>
      <w:r w:rsidRPr="000D27ED">
        <w:rPr>
          <w:rFonts w:ascii="Times New Roman" w:hAnsi="Times New Roman" w:cs="Times New Roman"/>
          <w:sz w:val="28"/>
          <w:szCs w:val="28"/>
          <w:lang w:eastAsia="ru-RU"/>
        </w:rPr>
        <w:t xml:space="preserve"> є:</w:t>
      </w:r>
    </w:p>
    <w:p w:rsidR="00631B82" w:rsidRPr="00DA052D" w:rsidRDefault="00631B82" w:rsidP="00631B82">
      <w:pPr>
        <w:ind w:firstLine="567"/>
        <w:jc w:val="both"/>
        <w:rPr>
          <w:rFonts w:ascii="Times New Roman" w:hAnsi="Times New Roman" w:cs="Times New Roman"/>
          <w:sz w:val="28"/>
          <w:szCs w:val="28"/>
          <w:lang w:eastAsia="ru-RU"/>
        </w:rPr>
      </w:pPr>
      <w:r w:rsidRPr="000D27ED">
        <w:rPr>
          <w:rFonts w:ascii="Times New Roman" w:hAnsi="Times New Roman" w:cs="Times New Roman"/>
          <w:sz w:val="28"/>
          <w:szCs w:val="28"/>
          <w:lang w:eastAsia="ru-RU"/>
        </w:rPr>
        <w:t xml:space="preserve">забезпечення додержання режиму охорони </w:t>
      </w:r>
      <w:r w:rsidRPr="00DA052D">
        <w:rPr>
          <w:rFonts w:ascii="Times New Roman" w:hAnsi="Times New Roman" w:cs="Times New Roman"/>
          <w:sz w:val="28"/>
          <w:szCs w:val="28"/>
          <w:lang w:eastAsia="ru-RU"/>
        </w:rPr>
        <w:t xml:space="preserve">території та природних об’єктів </w:t>
      </w:r>
      <w:r w:rsidR="002B5AFB" w:rsidRPr="00DA052D">
        <w:rPr>
          <w:rFonts w:ascii="Times New Roman" w:hAnsi="Times New Roman" w:cs="Times New Roman"/>
          <w:sz w:val="28"/>
          <w:szCs w:val="28"/>
          <w:lang w:eastAsia="ru-RU"/>
        </w:rPr>
        <w:t>Біосферного заповідника</w:t>
      </w:r>
      <w:r w:rsidRPr="00DA052D">
        <w:rPr>
          <w:rFonts w:ascii="Times New Roman" w:hAnsi="Times New Roman" w:cs="Times New Roman"/>
          <w:sz w:val="28"/>
          <w:szCs w:val="28"/>
          <w:lang w:eastAsia="ru-RU"/>
        </w:rPr>
        <w:t>;</w:t>
      </w:r>
    </w:p>
    <w:p w:rsidR="00631B82" w:rsidRPr="00631B82" w:rsidRDefault="00631B82" w:rsidP="00631B82">
      <w:pPr>
        <w:ind w:firstLine="567"/>
        <w:jc w:val="both"/>
        <w:rPr>
          <w:rFonts w:ascii="Times New Roman" w:hAnsi="Times New Roman" w:cs="Times New Roman"/>
          <w:sz w:val="28"/>
          <w:szCs w:val="28"/>
          <w:lang w:eastAsia="ru-RU"/>
        </w:rPr>
      </w:pPr>
      <w:r w:rsidRPr="00DA052D">
        <w:rPr>
          <w:rFonts w:ascii="Times New Roman" w:hAnsi="Times New Roman" w:cs="Times New Roman"/>
          <w:sz w:val="28"/>
          <w:szCs w:val="28"/>
          <w:lang w:eastAsia="ru-RU"/>
        </w:rPr>
        <w:t>попередження та припинення порушень</w:t>
      </w:r>
      <w:r w:rsidRPr="00631B82">
        <w:rPr>
          <w:rFonts w:ascii="Times New Roman" w:hAnsi="Times New Roman" w:cs="Times New Roman"/>
          <w:sz w:val="28"/>
          <w:szCs w:val="28"/>
          <w:lang w:eastAsia="ru-RU"/>
        </w:rPr>
        <w:t xml:space="preserve"> природоохоронного законодавства на території </w:t>
      </w:r>
      <w:r w:rsidR="002B5AFB">
        <w:rPr>
          <w:rFonts w:ascii="Times New Roman" w:hAnsi="Times New Roman" w:cs="Times New Roman"/>
          <w:sz w:val="28"/>
          <w:szCs w:val="28"/>
          <w:lang w:eastAsia="ru-RU"/>
        </w:rPr>
        <w:t>Біосферного заповідника</w:t>
      </w:r>
      <w:r w:rsidRPr="00631B82">
        <w:rPr>
          <w:rFonts w:ascii="Times New Roman" w:hAnsi="Times New Roman" w:cs="Times New Roman"/>
          <w:sz w:val="28"/>
          <w:szCs w:val="28"/>
          <w:lang w:eastAsia="ru-RU"/>
        </w:rPr>
        <w:t>.</w:t>
      </w:r>
    </w:p>
    <w:p w:rsidR="00631B82" w:rsidRPr="00631B82" w:rsidRDefault="00631B82" w:rsidP="00631B82">
      <w:pPr>
        <w:ind w:firstLine="567"/>
        <w:jc w:val="both"/>
        <w:rPr>
          <w:rFonts w:ascii="Times New Roman" w:hAnsi="Times New Roman" w:cs="Times New Roman"/>
          <w:sz w:val="28"/>
          <w:szCs w:val="28"/>
          <w:lang w:eastAsia="ru-RU"/>
        </w:rPr>
      </w:pPr>
      <w:r w:rsidRPr="00631B82">
        <w:rPr>
          <w:rFonts w:ascii="Times New Roman" w:hAnsi="Times New Roman" w:cs="Times New Roman"/>
          <w:sz w:val="28"/>
          <w:szCs w:val="28"/>
          <w:lang w:eastAsia="ru-RU"/>
        </w:rPr>
        <w:t xml:space="preserve">5.5. Повноваження служби </w:t>
      </w:r>
      <w:proofErr w:type="spellStart"/>
      <w:r w:rsidRPr="00631B82">
        <w:rPr>
          <w:rFonts w:ascii="Times New Roman" w:hAnsi="Times New Roman" w:cs="Times New Roman"/>
          <w:sz w:val="28"/>
          <w:szCs w:val="28"/>
          <w:lang w:eastAsia="ru-RU"/>
        </w:rPr>
        <w:t>держохорони</w:t>
      </w:r>
      <w:proofErr w:type="spellEnd"/>
      <w:r w:rsidRPr="00631B82">
        <w:rPr>
          <w:rFonts w:ascii="Times New Roman" w:hAnsi="Times New Roman" w:cs="Times New Roman"/>
          <w:sz w:val="28"/>
          <w:szCs w:val="28"/>
          <w:lang w:eastAsia="ru-RU"/>
        </w:rPr>
        <w:t xml:space="preserve"> визнача</w:t>
      </w:r>
      <w:r w:rsidR="00DF3746">
        <w:rPr>
          <w:rFonts w:ascii="Times New Roman" w:hAnsi="Times New Roman" w:cs="Times New Roman"/>
          <w:sz w:val="28"/>
          <w:szCs w:val="28"/>
          <w:lang w:eastAsia="ru-RU"/>
        </w:rPr>
        <w:t>ю</w:t>
      </w:r>
      <w:r w:rsidRPr="00631B82">
        <w:rPr>
          <w:rFonts w:ascii="Times New Roman" w:hAnsi="Times New Roman" w:cs="Times New Roman"/>
          <w:sz w:val="28"/>
          <w:szCs w:val="28"/>
          <w:lang w:eastAsia="ru-RU"/>
        </w:rPr>
        <w:t>ться законодавством України.</w:t>
      </w:r>
    </w:p>
    <w:p w:rsidR="00631B82" w:rsidRPr="00631B82" w:rsidRDefault="00631B82" w:rsidP="00631B82">
      <w:pPr>
        <w:ind w:firstLine="567"/>
        <w:jc w:val="both"/>
        <w:rPr>
          <w:rFonts w:ascii="Times New Roman" w:hAnsi="Times New Roman" w:cs="Times New Roman"/>
          <w:sz w:val="28"/>
          <w:szCs w:val="28"/>
          <w:lang w:eastAsia="ru-RU"/>
        </w:rPr>
      </w:pPr>
      <w:r w:rsidRPr="00631B82">
        <w:rPr>
          <w:rFonts w:ascii="Times New Roman" w:hAnsi="Times New Roman" w:cs="Times New Roman"/>
          <w:sz w:val="28"/>
          <w:szCs w:val="28"/>
          <w:lang w:eastAsia="ru-RU"/>
        </w:rPr>
        <w:t xml:space="preserve">5.6. Підприємства, організації та установи, розташовані на території </w:t>
      </w:r>
      <w:r w:rsidR="00ED4AF3">
        <w:rPr>
          <w:rFonts w:ascii="Times New Roman" w:hAnsi="Times New Roman" w:cs="Times New Roman"/>
          <w:sz w:val="28"/>
          <w:szCs w:val="28"/>
          <w:lang w:eastAsia="ru-RU"/>
        </w:rPr>
        <w:t>Біосферного заповідника</w:t>
      </w:r>
      <w:r w:rsidR="00DF3746">
        <w:rPr>
          <w:rFonts w:ascii="Times New Roman" w:hAnsi="Times New Roman" w:cs="Times New Roman"/>
          <w:sz w:val="28"/>
          <w:szCs w:val="28"/>
          <w:lang w:eastAsia="ru-RU"/>
        </w:rPr>
        <w:t>,</w:t>
      </w:r>
      <w:r w:rsidRPr="00631B82">
        <w:rPr>
          <w:rFonts w:ascii="Times New Roman" w:hAnsi="Times New Roman" w:cs="Times New Roman"/>
          <w:sz w:val="28"/>
          <w:szCs w:val="28"/>
          <w:lang w:eastAsia="ru-RU"/>
        </w:rPr>
        <w:t xml:space="preserve"> проводять господарську та іншу діяльність з додержанням вимог природоохоронного законодавства і несуть відповідальність за порушення режиму території </w:t>
      </w:r>
      <w:r w:rsidR="00ED4AF3">
        <w:rPr>
          <w:rFonts w:ascii="Times New Roman" w:hAnsi="Times New Roman" w:cs="Times New Roman"/>
          <w:sz w:val="28"/>
          <w:szCs w:val="28"/>
          <w:lang w:eastAsia="ru-RU"/>
        </w:rPr>
        <w:t>Біосферного заповідника</w:t>
      </w:r>
      <w:r w:rsidRPr="00631B82">
        <w:rPr>
          <w:rFonts w:ascii="Times New Roman" w:hAnsi="Times New Roman" w:cs="Times New Roman"/>
          <w:sz w:val="28"/>
          <w:szCs w:val="28"/>
          <w:lang w:eastAsia="ru-RU"/>
        </w:rPr>
        <w:t>.</w:t>
      </w:r>
    </w:p>
    <w:p w:rsidR="00631B82" w:rsidRPr="00631B82" w:rsidRDefault="00631B82" w:rsidP="00631B82">
      <w:pPr>
        <w:ind w:firstLine="567"/>
        <w:jc w:val="both"/>
        <w:rPr>
          <w:rFonts w:ascii="Times New Roman" w:hAnsi="Times New Roman" w:cs="Times New Roman"/>
          <w:sz w:val="28"/>
          <w:szCs w:val="28"/>
          <w:lang w:eastAsia="ru-RU"/>
        </w:rPr>
      </w:pPr>
      <w:r w:rsidRPr="00631B82">
        <w:rPr>
          <w:rFonts w:ascii="Times New Roman" w:hAnsi="Times New Roman" w:cs="Times New Roman"/>
          <w:sz w:val="28"/>
          <w:szCs w:val="28"/>
          <w:lang w:eastAsia="ru-RU"/>
        </w:rPr>
        <w:t xml:space="preserve">5.7. Порушення вимог природоохоронного законодавства на території </w:t>
      </w:r>
      <w:r w:rsidR="00E65674">
        <w:rPr>
          <w:rFonts w:ascii="Times New Roman" w:hAnsi="Times New Roman" w:cs="Times New Roman"/>
          <w:sz w:val="28"/>
          <w:szCs w:val="28"/>
          <w:lang w:eastAsia="ru-RU"/>
        </w:rPr>
        <w:t>Біосферного заповідника</w:t>
      </w:r>
      <w:r w:rsidRPr="00631B82">
        <w:rPr>
          <w:rFonts w:ascii="Times New Roman" w:hAnsi="Times New Roman" w:cs="Times New Roman"/>
          <w:sz w:val="28"/>
          <w:szCs w:val="28"/>
          <w:lang w:eastAsia="ru-RU"/>
        </w:rPr>
        <w:t xml:space="preserve"> тягне за собою дисциплінарну, адміністративну, цивільну та/або кримінальну відповідальність.</w:t>
      </w:r>
    </w:p>
    <w:p w:rsidR="00631B82" w:rsidRPr="00631B82" w:rsidRDefault="00631B82" w:rsidP="00631B82">
      <w:pPr>
        <w:ind w:firstLine="567"/>
        <w:jc w:val="both"/>
        <w:rPr>
          <w:rFonts w:ascii="Times New Roman" w:hAnsi="Times New Roman" w:cs="Times New Roman"/>
          <w:sz w:val="28"/>
          <w:szCs w:val="28"/>
          <w:lang w:eastAsia="ru-RU"/>
        </w:rPr>
      </w:pPr>
      <w:r w:rsidRPr="00631B82">
        <w:rPr>
          <w:rFonts w:ascii="Times New Roman" w:hAnsi="Times New Roman" w:cs="Times New Roman"/>
          <w:sz w:val="28"/>
          <w:szCs w:val="28"/>
          <w:lang w:eastAsia="ru-RU"/>
        </w:rPr>
        <w:t xml:space="preserve">5.8. Розмір шкоди, заподіяної внаслідок порушення природоохоронного законодавства на території </w:t>
      </w:r>
      <w:r w:rsidR="00E65674">
        <w:rPr>
          <w:rFonts w:ascii="Times New Roman" w:hAnsi="Times New Roman" w:cs="Times New Roman"/>
          <w:sz w:val="28"/>
          <w:szCs w:val="28"/>
          <w:lang w:eastAsia="ru-RU"/>
        </w:rPr>
        <w:t>Біосферного заповідника</w:t>
      </w:r>
      <w:r w:rsidRPr="00631B82">
        <w:rPr>
          <w:rFonts w:ascii="Times New Roman" w:hAnsi="Times New Roman" w:cs="Times New Roman"/>
          <w:sz w:val="28"/>
          <w:szCs w:val="28"/>
          <w:lang w:eastAsia="ru-RU"/>
        </w:rPr>
        <w:t>, визначаються в установленому законом порядку.</w:t>
      </w:r>
    </w:p>
    <w:p w:rsidR="00631B82" w:rsidRPr="00631B82" w:rsidRDefault="00631B82" w:rsidP="00631B82">
      <w:pPr>
        <w:ind w:firstLine="567"/>
        <w:jc w:val="both"/>
        <w:rPr>
          <w:rFonts w:ascii="Times New Roman" w:hAnsi="Times New Roman" w:cs="Times New Roman"/>
          <w:sz w:val="28"/>
          <w:szCs w:val="28"/>
          <w:lang w:eastAsia="ru-RU"/>
        </w:rPr>
      </w:pPr>
      <w:r w:rsidRPr="00631B82">
        <w:rPr>
          <w:rFonts w:ascii="Times New Roman" w:hAnsi="Times New Roman" w:cs="Times New Roman"/>
          <w:sz w:val="28"/>
          <w:szCs w:val="28"/>
          <w:lang w:eastAsia="ru-RU"/>
        </w:rPr>
        <w:t xml:space="preserve">5.9. Державний контроль за додержанням режиму </w:t>
      </w:r>
      <w:r w:rsidR="00197CD0">
        <w:rPr>
          <w:rFonts w:ascii="Times New Roman" w:hAnsi="Times New Roman" w:cs="Times New Roman"/>
          <w:sz w:val="28"/>
          <w:szCs w:val="28"/>
          <w:lang w:eastAsia="ru-RU"/>
        </w:rPr>
        <w:t>Біосферного заповідника</w:t>
      </w:r>
      <w:r w:rsidR="00197CD0" w:rsidRPr="00631B82">
        <w:rPr>
          <w:rFonts w:ascii="Times New Roman" w:hAnsi="Times New Roman" w:cs="Times New Roman"/>
          <w:sz w:val="28"/>
          <w:szCs w:val="28"/>
          <w:lang w:eastAsia="ru-RU"/>
        </w:rPr>
        <w:t xml:space="preserve"> </w:t>
      </w:r>
      <w:r w:rsidRPr="00631B82">
        <w:rPr>
          <w:rFonts w:ascii="Times New Roman" w:hAnsi="Times New Roman" w:cs="Times New Roman"/>
          <w:sz w:val="28"/>
          <w:szCs w:val="28"/>
          <w:lang w:eastAsia="ru-RU"/>
        </w:rPr>
        <w:t>здійснюється Державною екологічною інспекцією України.</w:t>
      </w:r>
    </w:p>
    <w:p w:rsidR="00631B82" w:rsidRPr="00631B82" w:rsidRDefault="00631B82" w:rsidP="00631B82">
      <w:pPr>
        <w:ind w:firstLine="567"/>
        <w:jc w:val="both"/>
        <w:rPr>
          <w:rFonts w:ascii="Times New Roman" w:hAnsi="Times New Roman" w:cs="Times New Roman"/>
          <w:sz w:val="28"/>
          <w:szCs w:val="28"/>
          <w:lang w:eastAsia="ru-RU"/>
        </w:rPr>
      </w:pPr>
      <w:r w:rsidRPr="00631B82">
        <w:rPr>
          <w:rFonts w:ascii="Times New Roman" w:hAnsi="Times New Roman" w:cs="Times New Roman"/>
          <w:sz w:val="28"/>
          <w:szCs w:val="28"/>
          <w:lang w:eastAsia="ru-RU"/>
        </w:rPr>
        <w:t xml:space="preserve">5.10. Громадський контроль за додержанням режиму території </w:t>
      </w:r>
      <w:r w:rsidR="00E00B55">
        <w:rPr>
          <w:rFonts w:ascii="Times New Roman" w:hAnsi="Times New Roman" w:cs="Times New Roman"/>
          <w:sz w:val="28"/>
          <w:szCs w:val="28"/>
          <w:lang w:eastAsia="ru-RU"/>
        </w:rPr>
        <w:t>Біосферного заповідника</w:t>
      </w:r>
      <w:r w:rsidRPr="00631B82">
        <w:rPr>
          <w:rFonts w:ascii="Times New Roman" w:hAnsi="Times New Roman" w:cs="Times New Roman"/>
          <w:sz w:val="28"/>
          <w:szCs w:val="28"/>
          <w:lang w:eastAsia="ru-RU"/>
        </w:rPr>
        <w:t xml:space="preserve"> здійснюється громадськими інспекторами з охорони </w:t>
      </w:r>
      <w:r w:rsidR="00BE7598">
        <w:rPr>
          <w:rFonts w:ascii="Times New Roman" w:hAnsi="Times New Roman" w:cs="Times New Roman"/>
          <w:sz w:val="28"/>
          <w:szCs w:val="28"/>
          <w:lang w:eastAsia="ru-RU"/>
        </w:rPr>
        <w:t>навколишнього природного середовища</w:t>
      </w:r>
      <w:r w:rsidRPr="00631B82">
        <w:rPr>
          <w:rFonts w:ascii="Times New Roman" w:hAnsi="Times New Roman" w:cs="Times New Roman"/>
          <w:sz w:val="28"/>
          <w:szCs w:val="28"/>
          <w:lang w:eastAsia="ru-RU"/>
        </w:rPr>
        <w:t>.</w:t>
      </w:r>
    </w:p>
    <w:p w:rsidR="00DA052D" w:rsidRPr="00E960DB" w:rsidRDefault="00DA052D" w:rsidP="00E960DB">
      <w:pPr>
        <w:pStyle w:val="a5"/>
        <w:shd w:val="clear" w:color="auto" w:fill="auto"/>
        <w:spacing w:before="0" w:after="0" w:line="240" w:lineRule="auto"/>
        <w:ind w:right="23" w:firstLine="567"/>
        <w:rPr>
          <w:rStyle w:val="10"/>
          <w:color w:val="000000"/>
          <w:lang w:eastAsia="uk-UA"/>
        </w:rPr>
      </w:pPr>
    </w:p>
    <w:p w:rsidR="00F31EA3" w:rsidRDefault="00F31EA3" w:rsidP="007768BA">
      <w:pPr>
        <w:pStyle w:val="a5"/>
        <w:shd w:val="clear" w:color="auto" w:fill="auto"/>
        <w:spacing w:before="0" w:after="0" w:line="240" w:lineRule="auto"/>
        <w:ind w:right="23"/>
        <w:jc w:val="center"/>
        <w:rPr>
          <w:rStyle w:val="10"/>
          <w:b/>
          <w:color w:val="000000"/>
          <w:lang w:val="ru-RU" w:eastAsia="uk-UA"/>
        </w:rPr>
      </w:pPr>
    </w:p>
    <w:p w:rsidR="00F31EA3" w:rsidRDefault="00F31EA3" w:rsidP="007768BA">
      <w:pPr>
        <w:pStyle w:val="a5"/>
        <w:shd w:val="clear" w:color="auto" w:fill="auto"/>
        <w:spacing w:before="0" w:after="0" w:line="240" w:lineRule="auto"/>
        <w:ind w:right="23"/>
        <w:jc w:val="center"/>
        <w:rPr>
          <w:rStyle w:val="10"/>
          <w:b/>
          <w:color w:val="000000"/>
          <w:lang w:val="ru-RU" w:eastAsia="uk-UA"/>
        </w:rPr>
      </w:pPr>
    </w:p>
    <w:p w:rsidR="00D57F0A" w:rsidRPr="00E960DB" w:rsidRDefault="007768BA" w:rsidP="007768BA">
      <w:pPr>
        <w:pStyle w:val="a5"/>
        <w:shd w:val="clear" w:color="auto" w:fill="auto"/>
        <w:spacing w:before="0" w:after="0" w:line="240" w:lineRule="auto"/>
        <w:ind w:right="23"/>
        <w:jc w:val="center"/>
        <w:rPr>
          <w:rStyle w:val="41"/>
          <w:bCs w:val="0"/>
          <w:color w:val="000000"/>
          <w:lang w:eastAsia="uk-UA"/>
        </w:rPr>
      </w:pPr>
      <w:r>
        <w:rPr>
          <w:rStyle w:val="10"/>
          <w:b/>
          <w:color w:val="000000"/>
          <w:lang w:val="ru-RU" w:eastAsia="uk-UA"/>
        </w:rPr>
        <w:lastRenderedPageBreak/>
        <w:t>6</w:t>
      </w:r>
      <w:r w:rsidR="009573BC" w:rsidRPr="00E960DB">
        <w:rPr>
          <w:rStyle w:val="10"/>
          <w:b/>
          <w:color w:val="000000"/>
          <w:lang w:val="ru-RU" w:eastAsia="uk-UA"/>
        </w:rPr>
        <w:t>.</w:t>
      </w:r>
      <w:r w:rsidR="009573BC" w:rsidRPr="00E960DB">
        <w:rPr>
          <w:rStyle w:val="10"/>
          <w:color w:val="000000"/>
          <w:lang w:val="ru-RU" w:eastAsia="uk-UA"/>
        </w:rPr>
        <w:t xml:space="preserve"> </w:t>
      </w:r>
      <w:r w:rsidR="00D57F0A" w:rsidRPr="00E960DB">
        <w:rPr>
          <w:rStyle w:val="41"/>
          <w:bCs w:val="0"/>
          <w:color w:val="000000"/>
          <w:lang w:eastAsia="uk-UA"/>
        </w:rPr>
        <w:t>НАУКОВО-ДОСЛІДНА</w:t>
      </w:r>
      <w:r w:rsidR="00187AEF" w:rsidRPr="00E960DB">
        <w:rPr>
          <w:rStyle w:val="41"/>
          <w:bCs w:val="0"/>
          <w:color w:val="000000"/>
          <w:lang w:eastAsia="uk-UA"/>
        </w:rPr>
        <w:t xml:space="preserve">, ЕКОЛОГІЧНА ОСВІТНЬО-ВИХОВНА </w:t>
      </w:r>
      <w:r w:rsidR="00D57F0A" w:rsidRPr="00E960DB">
        <w:rPr>
          <w:rStyle w:val="41"/>
          <w:bCs w:val="0"/>
          <w:color w:val="000000"/>
          <w:lang w:eastAsia="uk-UA"/>
        </w:rPr>
        <w:t>ТА РЕКРЕАЦІЙНА ДІЯЛЬНІСТЬ</w:t>
      </w:r>
      <w:bookmarkEnd w:id="13"/>
    </w:p>
    <w:p w:rsidR="009573BC" w:rsidRPr="00E960DB" w:rsidRDefault="009573BC" w:rsidP="00E960DB">
      <w:pPr>
        <w:pStyle w:val="a5"/>
        <w:shd w:val="clear" w:color="auto" w:fill="auto"/>
        <w:spacing w:before="0" w:after="0" w:line="240" w:lineRule="auto"/>
        <w:ind w:right="23" w:firstLine="567"/>
      </w:pPr>
    </w:p>
    <w:p w:rsidR="00D57F0A" w:rsidRPr="00E960DB" w:rsidRDefault="001B2DF9" w:rsidP="00755FFD">
      <w:pPr>
        <w:pStyle w:val="a5"/>
        <w:shd w:val="clear" w:color="auto" w:fill="auto"/>
        <w:spacing w:before="0" w:after="0" w:line="240" w:lineRule="auto"/>
        <w:ind w:right="23" w:firstLine="567"/>
      </w:pPr>
      <w:r>
        <w:rPr>
          <w:rStyle w:val="10"/>
          <w:color w:val="000000"/>
          <w:lang w:eastAsia="uk-UA"/>
        </w:rPr>
        <w:t>6</w:t>
      </w:r>
      <w:r w:rsidR="0072243F" w:rsidRPr="00E960DB">
        <w:rPr>
          <w:rStyle w:val="10"/>
          <w:color w:val="000000"/>
          <w:lang w:eastAsia="uk-UA"/>
        </w:rPr>
        <w:t>.1</w:t>
      </w:r>
      <w:r>
        <w:rPr>
          <w:rStyle w:val="10"/>
          <w:color w:val="000000"/>
          <w:lang w:eastAsia="uk-UA"/>
        </w:rPr>
        <w:t>.</w:t>
      </w:r>
      <w:r w:rsidR="00D57F0A" w:rsidRPr="00E960DB">
        <w:rPr>
          <w:rStyle w:val="10"/>
          <w:color w:val="000000"/>
          <w:lang w:eastAsia="uk-UA"/>
        </w:rPr>
        <w:t xml:space="preserve"> Науково-дослідна робота та моніторинг на території Біосферного заповідника здійснюються з метою проведення фундаментальних та прикладних досліджень зі збереження природи типчаково-ковилових степових</w:t>
      </w:r>
      <w:r w:rsidR="00C37452" w:rsidRPr="00E960DB">
        <w:rPr>
          <w:rStyle w:val="10"/>
          <w:color w:val="000000"/>
          <w:lang w:eastAsia="uk-UA"/>
        </w:rPr>
        <w:t xml:space="preserve"> та інших природних</w:t>
      </w:r>
      <w:r w:rsidR="00D57F0A" w:rsidRPr="00E960DB">
        <w:rPr>
          <w:rStyle w:val="10"/>
          <w:color w:val="000000"/>
          <w:lang w:eastAsia="uk-UA"/>
        </w:rPr>
        <w:t xml:space="preserve"> екосистем в Північному Причорномор’ї, збереження і збагачення видів дерев, чагарників, квітниково-декоративних рослин та паркових </w:t>
      </w:r>
      <w:proofErr w:type="spellStart"/>
      <w:r w:rsidR="00D57F0A" w:rsidRPr="00E960DB">
        <w:rPr>
          <w:rStyle w:val="10"/>
          <w:color w:val="000000"/>
          <w:lang w:eastAsia="uk-UA"/>
        </w:rPr>
        <w:t>культурофітоценозів</w:t>
      </w:r>
      <w:proofErr w:type="spellEnd"/>
      <w:r w:rsidR="00D57F0A" w:rsidRPr="00E960DB">
        <w:rPr>
          <w:rStyle w:val="10"/>
          <w:color w:val="000000"/>
          <w:lang w:eastAsia="uk-UA"/>
        </w:rPr>
        <w:t xml:space="preserve"> в умовах зрошення на півдні України, збереження і збагачення різноманіття диких ссавців та птахів степової зони України, інших природних зон у вільних, напіввільних і </w:t>
      </w:r>
      <w:proofErr w:type="spellStart"/>
      <w:r w:rsidR="00D57F0A" w:rsidRPr="00E960DB">
        <w:rPr>
          <w:rStyle w:val="10"/>
          <w:color w:val="000000"/>
          <w:lang w:eastAsia="uk-UA"/>
        </w:rPr>
        <w:t>вольєрних</w:t>
      </w:r>
      <w:proofErr w:type="spellEnd"/>
      <w:r w:rsidR="00D57F0A" w:rsidRPr="00E960DB">
        <w:rPr>
          <w:rStyle w:val="10"/>
          <w:color w:val="000000"/>
          <w:lang w:eastAsia="uk-UA"/>
        </w:rPr>
        <w:t xml:space="preserve"> умовах утримання, забезпечення довгострокового моніторингу </w:t>
      </w:r>
      <w:proofErr w:type="spellStart"/>
      <w:r w:rsidR="00D57F0A" w:rsidRPr="00E960DB">
        <w:rPr>
          <w:rStyle w:val="10"/>
          <w:color w:val="000000"/>
          <w:lang w:eastAsia="uk-UA"/>
        </w:rPr>
        <w:t>геосистемного</w:t>
      </w:r>
      <w:proofErr w:type="spellEnd"/>
      <w:r w:rsidR="00D57F0A" w:rsidRPr="00E960DB">
        <w:rPr>
          <w:rStyle w:val="10"/>
          <w:color w:val="000000"/>
          <w:lang w:eastAsia="uk-UA"/>
        </w:rPr>
        <w:t xml:space="preserve">, регіонального </w:t>
      </w:r>
      <w:r w:rsidR="0072243F" w:rsidRPr="00E960DB">
        <w:rPr>
          <w:rStyle w:val="10"/>
          <w:color w:val="000000"/>
          <w:lang w:eastAsia="uk-UA"/>
        </w:rPr>
        <w:t>та</w:t>
      </w:r>
      <w:r w:rsidR="00D57F0A" w:rsidRPr="00E960DB">
        <w:rPr>
          <w:rStyle w:val="10"/>
          <w:color w:val="000000"/>
          <w:lang w:eastAsia="uk-UA"/>
        </w:rPr>
        <w:t xml:space="preserve"> </w:t>
      </w:r>
      <w:proofErr w:type="spellStart"/>
      <w:r w:rsidR="00D57F0A" w:rsidRPr="00E960DB">
        <w:rPr>
          <w:rStyle w:val="10"/>
          <w:color w:val="000000"/>
          <w:lang w:eastAsia="uk-UA"/>
        </w:rPr>
        <w:t>біоценотичного</w:t>
      </w:r>
      <w:proofErr w:type="spellEnd"/>
      <w:r w:rsidR="00D57F0A" w:rsidRPr="00E960DB">
        <w:rPr>
          <w:rStyle w:val="10"/>
          <w:color w:val="000000"/>
          <w:lang w:eastAsia="uk-UA"/>
        </w:rPr>
        <w:t xml:space="preserve"> рівнів, проведення періодичних інвентаризацій біоти, вивчення соціально-економічних аспектів проживання людей </w:t>
      </w:r>
      <w:r w:rsidR="00C37452" w:rsidRPr="00E960DB">
        <w:rPr>
          <w:rStyle w:val="10"/>
          <w:color w:val="000000"/>
          <w:lang w:eastAsia="uk-UA"/>
        </w:rPr>
        <w:t>в зоні антропогенних ландшафтів</w:t>
      </w:r>
      <w:r w:rsidR="00D57F0A" w:rsidRPr="00E960DB">
        <w:rPr>
          <w:rStyle w:val="10"/>
          <w:color w:val="000000"/>
          <w:lang w:eastAsia="uk-UA"/>
        </w:rPr>
        <w:t>.</w:t>
      </w:r>
    </w:p>
    <w:p w:rsidR="00D57F0A" w:rsidRPr="00E960DB" w:rsidRDefault="00D57F0A" w:rsidP="00755FFD">
      <w:pPr>
        <w:pStyle w:val="a5"/>
        <w:shd w:val="clear" w:color="auto" w:fill="auto"/>
        <w:spacing w:before="0" w:after="0" w:line="240" w:lineRule="auto"/>
        <w:ind w:right="20" w:firstLine="567"/>
      </w:pPr>
      <w:r w:rsidRPr="00E960DB">
        <w:rPr>
          <w:rStyle w:val="10"/>
          <w:color w:val="000000"/>
          <w:lang w:eastAsia="uk-UA"/>
        </w:rPr>
        <w:t>Біосферн</w:t>
      </w:r>
      <w:r w:rsidR="0072243F" w:rsidRPr="00E960DB">
        <w:rPr>
          <w:rStyle w:val="10"/>
          <w:color w:val="000000"/>
          <w:lang w:eastAsia="uk-UA"/>
        </w:rPr>
        <w:t>ий</w:t>
      </w:r>
      <w:r w:rsidRPr="00E960DB">
        <w:rPr>
          <w:rStyle w:val="10"/>
          <w:color w:val="000000"/>
          <w:lang w:eastAsia="uk-UA"/>
        </w:rPr>
        <w:t xml:space="preserve"> заповідник діє як методологічний і науково-організаційний центр з питань природоохоронної та туристично-екскурсійної діяльності, координує дослідження з цих проблем, </w:t>
      </w:r>
      <w:r w:rsidR="00971E71" w:rsidRPr="00E960DB">
        <w:rPr>
          <w:rStyle w:val="10"/>
          <w:color w:val="000000"/>
          <w:lang w:eastAsia="uk-UA"/>
        </w:rPr>
        <w:t>у</w:t>
      </w:r>
      <w:r w:rsidRPr="00E960DB">
        <w:rPr>
          <w:rStyle w:val="10"/>
          <w:color w:val="000000"/>
          <w:lang w:eastAsia="uk-UA"/>
        </w:rPr>
        <w:t xml:space="preserve"> т.ч. й ті, що проводяться іншими науковими установами і </w:t>
      </w:r>
      <w:r w:rsidR="00971E71" w:rsidRPr="00E960DB">
        <w:rPr>
          <w:rStyle w:val="10"/>
          <w:color w:val="000000"/>
          <w:lang w:eastAsia="uk-UA"/>
        </w:rPr>
        <w:t>вищими навчальними закладами</w:t>
      </w:r>
      <w:r w:rsidRPr="00E960DB">
        <w:rPr>
          <w:rStyle w:val="10"/>
          <w:color w:val="000000"/>
          <w:lang w:eastAsia="uk-UA"/>
        </w:rPr>
        <w:t xml:space="preserve"> країни, надає їм методичну допомогу в проведенні цих досліджень та підготовці наукових кадрів.</w:t>
      </w:r>
    </w:p>
    <w:p w:rsidR="00D33BF0" w:rsidRPr="007059BA" w:rsidRDefault="001B2DF9" w:rsidP="00755FFD">
      <w:pPr>
        <w:pStyle w:val="a5"/>
        <w:shd w:val="clear" w:color="auto" w:fill="auto"/>
        <w:spacing w:before="0" w:after="0" w:line="240" w:lineRule="auto"/>
        <w:ind w:right="20" w:firstLine="567"/>
        <w:rPr>
          <w:rStyle w:val="10"/>
        </w:rPr>
      </w:pPr>
      <w:r w:rsidRPr="00B45D95">
        <w:rPr>
          <w:rStyle w:val="10"/>
          <w:color w:val="000000"/>
          <w:lang w:eastAsia="uk-UA"/>
        </w:rPr>
        <w:t>6</w:t>
      </w:r>
      <w:r w:rsidR="00E63AED" w:rsidRPr="00B45D95">
        <w:rPr>
          <w:rStyle w:val="10"/>
          <w:color w:val="000000"/>
          <w:lang w:eastAsia="uk-UA"/>
        </w:rPr>
        <w:t xml:space="preserve">.2. </w:t>
      </w:r>
      <w:r w:rsidR="00D57F0A" w:rsidRPr="00E960DB">
        <w:rPr>
          <w:rStyle w:val="10"/>
          <w:color w:val="000000"/>
          <w:lang w:eastAsia="uk-UA"/>
        </w:rPr>
        <w:t xml:space="preserve">Основні напрямки наукових досліджень та моніторинг на території Біосферного заповідника </w:t>
      </w:r>
      <w:r w:rsidR="00D57F0A" w:rsidRPr="007059BA">
        <w:rPr>
          <w:rStyle w:val="10"/>
          <w:color w:val="000000"/>
          <w:lang w:eastAsia="uk-UA"/>
        </w:rPr>
        <w:t>визначаються</w:t>
      </w:r>
      <w:r w:rsidR="000610C9" w:rsidRPr="007059BA">
        <w:rPr>
          <w:rStyle w:val="10"/>
          <w:color w:val="000000"/>
          <w:lang w:eastAsia="uk-UA"/>
        </w:rPr>
        <w:t xml:space="preserve"> </w:t>
      </w:r>
      <w:r w:rsidR="00AA2BD1" w:rsidRPr="007059BA">
        <w:rPr>
          <w:rStyle w:val="10"/>
          <w:color w:val="000000"/>
          <w:lang w:eastAsia="uk-UA"/>
        </w:rPr>
        <w:t>з урахуванням п</w:t>
      </w:r>
      <w:r w:rsidR="000610C9" w:rsidRPr="007059BA">
        <w:rPr>
          <w:rStyle w:val="10"/>
          <w:color w:val="000000"/>
          <w:lang w:eastAsia="uk-UA"/>
        </w:rPr>
        <w:t>рограм</w:t>
      </w:r>
      <w:r w:rsidR="00AA2BD1" w:rsidRPr="007059BA">
        <w:rPr>
          <w:rStyle w:val="10"/>
          <w:color w:val="000000"/>
          <w:lang w:eastAsia="uk-UA"/>
        </w:rPr>
        <w:t xml:space="preserve"> та планів</w:t>
      </w:r>
      <w:r w:rsidR="000610C9" w:rsidRPr="007059BA">
        <w:rPr>
          <w:rStyle w:val="10"/>
          <w:color w:val="000000"/>
          <w:lang w:eastAsia="uk-UA"/>
        </w:rPr>
        <w:t xml:space="preserve"> науково</w:t>
      </w:r>
      <w:r w:rsidR="000610C9" w:rsidRPr="007059BA">
        <w:rPr>
          <w:rStyle w:val="10"/>
          <w:lang w:eastAsia="uk-UA"/>
        </w:rPr>
        <w:t>-</w:t>
      </w:r>
      <w:r w:rsidR="00D57F0A" w:rsidRPr="007059BA">
        <w:rPr>
          <w:rStyle w:val="10"/>
          <w:color w:val="000000"/>
          <w:lang w:eastAsia="uk-UA"/>
        </w:rPr>
        <w:t xml:space="preserve">дослідних робіт, які затверджуються Академією, Національною </w:t>
      </w:r>
      <w:r w:rsidRPr="007059BA">
        <w:rPr>
          <w:rStyle w:val="10"/>
          <w:color w:val="000000"/>
          <w:lang w:eastAsia="uk-UA"/>
        </w:rPr>
        <w:t>а</w:t>
      </w:r>
      <w:r w:rsidR="00D57F0A" w:rsidRPr="007059BA">
        <w:rPr>
          <w:rStyle w:val="10"/>
          <w:color w:val="000000"/>
          <w:lang w:eastAsia="uk-UA"/>
        </w:rPr>
        <w:t>ка</w:t>
      </w:r>
      <w:r w:rsidR="003C55C1" w:rsidRPr="007059BA">
        <w:rPr>
          <w:rStyle w:val="10"/>
          <w:color w:val="000000"/>
          <w:lang w:eastAsia="uk-UA"/>
        </w:rPr>
        <w:t xml:space="preserve">демією наук України </w:t>
      </w:r>
      <w:r w:rsidR="003E44E8" w:rsidRPr="007059BA">
        <w:rPr>
          <w:rStyle w:val="10"/>
          <w:color w:val="000000"/>
          <w:lang w:eastAsia="uk-UA"/>
        </w:rPr>
        <w:t>та</w:t>
      </w:r>
      <w:r w:rsidR="003C55C1" w:rsidRPr="007059BA">
        <w:rPr>
          <w:rStyle w:val="10"/>
          <w:color w:val="000000"/>
          <w:lang w:eastAsia="uk-UA"/>
        </w:rPr>
        <w:t xml:space="preserve"> </w:t>
      </w:r>
      <w:proofErr w:type="spellStart"/>
      <w:r w:rsidRPr="007059BA">
        <w:rPr>
          <w:rStyle w:val="10"/>
          <w:color w:val="000000"/>
          <w:lang w:eastAsia="uk-UA"/>
        </w:rPr>
        <w:t>Міндовкілля</w:t>
      </w:r>
      <w:proofErr w:type="spellEnd"/>
      <w:r w:rsidR="00D57F0A" w:rsidRPr="007059BA">
        <w:rPr>
          <w:rStyle w:val="10"/>
          <w:color w:val="000000"/>
          <w:lang w:eastAsia="uk-UA"/>
        </w:rPr>
        <w:t>.</w:t>
      </w:r>
    </w:p>
    <w:p w:rsidR="003E44E8" w:rsidRPr="00E960DB" w:rsidRDefault="001B2DF9" w:rsidP="00755FFD">
      <w:pPr>
        <w:pStyle w:val="a5"/>
        <w:shd w:val="clear" w:color="auto" w:fill="auto"/>
        <w:spacing w:before="0" w:after="0" w:line="240" w:lineRule="auto"/>
        <w:ind w:right="20" w:firstLine="567"/>
      </w:pPr>
      <w:r w:rsidRPr="007059BA">
        <w:rPr>
          <w:rStyle w:val="10"/>
          <w:color w:val="000000"/>
          <w:lang w:eastAsia="uk-UA"/>
        </w:rPr>
        <w:t>6</w:t>
      </w:r>
      <w:r w:rsidR="00E63AED" w:rsidRPr="007059BA">
        <w:rPr>
          <w:rStyle w:val="10"/>
          <w:color w:val="000000"/>
          <w:lang w:eastAsia="uk-UA"/>
        </w:rPr>
        <w:t xml:space="preserve">.3. </w:t>
      </w:r>
      <w:r w:rsidR="00D57F0A" w:rsidRPr="007059BA">
        <w:rPr>
          <w:rStyle w:val="10"/>
          <w:color w:val="000000"/>
          <w:lang w:eastAsia="uk-UA"/>
        </w:rPr>
        <w:t xml:space="preserve">Координація наукових досліджень, науково-організаційне і методичне керівництво Біосферного заповідника здійснюються </w:t>
      </w:r>
      <w:r w:rsidR="00D82507" w:rsidRPr="007059BA">
        <w:rPr>
          <w:rStyle w:val="10"/>
          <w:color w:val="000000"/>
          <w:lang w:eastAsia="uk-UA"/>
        </w:rPr>
        <w:t>А</w:t>
      </w:r>
      <w:r w:rsidR="003E44E8" w:rsidRPr="007059BA">
        <w:t>кадемією</w:t>
      </w:r>
      <w:r w:rsidR="003E44E8" w:rsidRPr="007059BA">
        <w:rPr>
          <w:rStyle w:val="10"/>
          <w:color w:val="000000"/>
        </w:rPr>
        <w:t>,</w:t>
      </w:r>
      <w:r w:rsidR="00D57F0A" w:rsidRPr="007059BA">
        <w:rPr>
          <w:rStyle w:val="10"/>
          <w:color w:val="000000"/>
          <w:lang w:eastAsia="uk-UA"/>
        </w:rPr>
        <w:t xml:space="preserve"> Національною </w:t>
      </w:r>
      <w:r w:rsidR="003E44E8" w:rsidRPr="007059BA">
        <w:rPr>
          <w:rStyle w:val="10"/>
          <w:color w:val="000000"/>
        </w:rPr>
        <w:t>а</w:t>
      </w:r>
      <w:r w:rsidR="00D57F0A" w:rsidRPr="007059BA">
        <w:rPr>
          <w:rStyle w:val="10"/>
          <w:color w:val="000000"/>
          <w:lang w:eastAsia="uk-UA"/>
        </w:rPr>
        <w:t>кадемією наук України</w:t>
      </w:r>
      <w:r w:rsidR="00D33BF0" w:rsidRPr="007059BA">
        <w:t xml:space="preserve"> та </w:t>
      </w:r>
      <w:proofErr w:type="spellStart"/>
      <w:r w:rsidR="00D82507" w:rsidRPr="007059BA">
        <w:t>Міндовкілля</w:t>
      </w:r>
      <w:proofErr w:type="spellEnd"/>
      <w:r w:rsidR="00D33BF0" w:rsidRPr="007059BA">
        <w:t>.</w:t>
      </w:r>
      <w:r w:rsidR="003E44E8" w:rsidRPr="007059BA">
        <w:rPr>
          <w:rStyle w:val="10"/>
          <w:color w:val="000000"/>
          <w:lang w:eastAsia="uk-UA"/>
        </w:rPr>
        <w:t xml:space="preserve"> </w:t>
      </w:r>
      <w:r w:rsidR="003E44E8" w:rsidRPr="007059BA">
        <w:t>Наукову роботу</w:t>
      </w:r>
      <w:r w:rsidR="003E44E8" w:rsidRPr="00E960DB">
        <w:t xml:space="preserve"> Біосферний заповідник виконує, як правило, за державною програмою, </w:t>
      </w:r>
      <w:r w:rsidR="00D33BF0" w:rsidRPr="00E960DB">
        <w:t xml:space="preserve">договорами </w:t>
      </w:r>
      <w:r w:rsidR="003E44E8" w:rsidRPr="00E960DB">
        <w:t>з Академією</w:t>
      </w:r>
      <w:r w:rsidR="00D33BF0" w:rsidRPr="00E960DB">
        <w:t>, з</w:t>
      </w:r>
      <w:r w:rsidR="003E44E8" w:rsidRPr="00E960DB">
        <w:t xml:space="preserve"> </w:t>
      </w:r>
      <w:r w:rsidR="0090195D">
        <w:t xml:space="preserve">іншими </w:t>
      </w:r>
      <w:r w:rsidR="0078633C">
        <w:t>установами та організаціями</w:t>
      </w:r>
      <w:r w:rsidR="0090195D">
        <w:t>.</w:t>
      </w:r>
    </w:p>
    <w:p w:rsidR="00D57F0A" w:rsidRPr="00E960DB" w:rsidRDefault="001B2DF9" w:rsidP="00755FFD">
      <w:pPr>
        <w:pStyle w:val="a5"/>
        <w:shd w:val="clear" w:color="auto" w:fill="auto"/>
        <w:spacing w:before="0" w:after="0" w:line="240" w:lineRule="auto"/>
        <w:ind w:right="20" w:firstLine="567"/>
      </w:pPr>
      <w:r w:rsidRPr="00B45D95">
        <w:rPr>
          <w:rStyle w:val="10"/>
          <w:color w:val="000000"/>
          <w:lang w:eastAsia="uk-UA"/>
        </w:rPr>
        <w:t>6</w:t>
      </w:r>
      <w:r w:rsidR="00E63AED" w:rsidRPr="00B45D95">
        <w:rPr>
          <w:rStyle w:val="10"/>
          <w:color w:val="000000"/>
          <w:lang w:eastAsia="uk-UA"/>
        </w:rPr>
        <w:t xml:space="preserve">.4. </w:t>
      </w:r>
      <w:r w:rsidR="00D57F0A" w:rsidRPr="00E960DB">
        <w:rPr>
          <w:rStyle w:val="10"/>
          <w:color w:val="000000"/>
          <w:lang w:eastAsia="uk-UA"/>
        </w:rPr>
        <w:t>Послуги з наукового забезпечення (розробка</w:t>
      </w:r>
      <w:r w:rsidR="00E06B99" w:rsidRPr="00E960DB">
        <w:rPr>
          <w:rStyle w:val="10"/>
          <w:color w:val="000000"/>
          <w:lang w:eastAsia="uk-UA"/>
        </w:rPr>
        <w:t xml:space="preserve"> </w:t>
      </w:r>
      <w:r w:rsidR="000078EC" w:rsidRPr="00E960DB">
        <w:rPr>
          <w:rStyle w:val="10"/>
          <w:color w:val="000000"/>
          <w:lang w:eastAsia="uk-UA"/>
        </w:rPr>
        <w:t xml:space="preserve">технологічних </w:t>
      </w:r>
      <w:proofErr w:type="spellStart"/>
      <w:r w:rsidR="000078EC" w:rsidRPr="00E960DB">
        <w:rPr>
          <w:rStyle w:val="10"/>
          <w:lang w:eastAsia="uk-UA"/>
        </w:rPr>
        <w:t>проє</w:t>
      </w:r>
      <w:r w:rsidR="00D57F0A" w:rsidRPr="00E960DB">
        <w:rPr>
          <w:rStyle w:val="10"/>
          <w:lang w:eastAsia="uk-UA"/>
        </w:rPr>
        <w:t>ктів</w:t>
      </w:r>
      <w:proofErr w:type="spellEnd"/>
      <w:r w:rsidR="00D57F0A" w:rsidRPr="00E960DB">
        <w:rPr>
          <w:rStyle w:val="10"/>
          <w:lang w:eastAsia="uk-UA"/>
        </w:rPr>
        <w:t>,</w:t>
      </w:r>
      <w:r w:rsidR="00D57F0A" w:rsidRPr="00E960DB">
        <w:rPr>
          <w:rStyle w:val="10"/>
          <w:color w:val="000000"/>
          <w:lang w:eastAsia="uk-UA"/>
        </w:rPr>
        <w:t xml:space="preserve"> наукові консультації та експертизи, підвищення кваліфікації тощо) організаціям та підприємствам Біосферний заповідник надає на договірних засадах.</w:t>
      </w:r>
    </w:p>
    <w:p w:rsidR="00D57F0A" w:rsidRPr="00E960DB" w:rsidRDefault="001B2DF9" w:rsidP="00755FFD">
      <w:pPr>
        <w:pStyle w:val="a5"/>
        <w:shd w:val="clear" w:color="auto" w:fill="auto"/>
        <w:spacing w:before="0" w:after="0" w:line="240" w:lineRule="auto"/>
        <w:ind w:right="20" w:firstLine="567"/>
      </w:pPr>
      <w:r>
        <w:rPr>
          <w:rStyle w:val="10"/>
          <w:color w:val="000000"/>
          <w:lang w:val="ru-RU" w:eastAsia="uk-UA"/>
        </w:rPr>
        <w:t>6</w:t>
      </w:r>
      <w:r w:rsidR="00E63AED" w:rsidRPr="00E960DB">
        <w:rPr>
          <w:rStyle w:val="10"/>
          <w:color w:val="000000"/>
          <w:lang w:val="ru-RU" w:eastAsia="uk-UA"/>
        </w:rPr>
        <w:t xml:space="preserve">.5. </w:t>
      </w:r>
      <w:r w:rsidR="00D57F0A" w:rsidRPr="00E960DB">
        <w:rPr>
          <w:rStyle w:val="10"/>
          <w:color w:val="000000"/>
          <w:lang w:eastAsia="uk-UA"/>
        </w:rPr>
        <w:t>Ведення наукових досліджень та здійснення моніторингу у Біосферному заповіднику проводиться штатними науковими співробітниками трьох наукових лабораторій, організаційно об'єднаними в науковий відділ.</w:t>
      </w:r>
    </w:p>
    <w:p w:rsidR="00D57F0A" w:rsidRPr="00E960DB" w:rsidRDefault="001B2DF9" w:rsidP="00755FFD">
      <w:pPr>
        <w:pStyle w:val="a5"/>
        <w:shd w:val="clear" w:color="auto" w:fill="auto"/>
        <w:spacing w:before="0" w:after="0" w:line="240" w:lineRule="auto"/>
        <w:ind w:right="20" w:firstLine="567"/>
      </w:pPr>
      <w:r>
        <w:rPr>
          <w:rStyle w:val="10"/>
          <w:color w:val="000000"/>
          <w:lang w:val="ru-RU" w:eastAsia="uk-UA"/>
        </w:rPr>
        <w:t>6</w:t>
      </w:r>
      <w:r w:rsidR="00E63AED" w:rsidRPr="00E960DB">
        <w:rPr>
          <w:rStyle w:val="10"/>
          <w:color w:val="000000"/>
          <w:lang w:val="ru-RU" w:eastAsia="uk-UA"/>
        </w:rPr>
        <w:t xml:space="preserve">.6. </w:t>
      </w:r>
      <w:r w:rsidR="00D57F0A" w:rsidRPr="00E960DB">
        <w:rPr>
          <w:rStyle w:val="10"/>
          <w:color w:val="000000"/>
          <w:lang w:eastAsia="uk-UA"/>
        </w:rPr>
        <w:t>На території Біосферного заповідник</w:t>
      </w:r>
      <w:r w:rsidR="00E06B99" w:rsidRPr="00E960DB">
        <w:rPr>
          <w:rStyle w:val="10"/>
          <w:color w:val="000000"/>
          <w:lang w:eastAsia="uk-UA"/>
        </w:rPr>
        <w:t>а можуть здійснюватися науково-</w:t>
      </w:r>
      <w:r w:rsidR="00D57F0A" w:rsidRPr="00E960DB">
        <w:rPr>
          <w:rStyle w:val="10"/>
          <w:color w:val="000000"/>
          <w:lang w:eastAsia="uk-UA"/>
        </w:rPr>
        <w:t xml:space="preserve">дослідні роботи іншими науково-дослідними організаціями та установами за єдиними програмами і планами </w:t>
      </w:r>
      <w:r w:rsidR="00971E71" w:rsidRPr="00E960DB">
        <w:rPr>
          <w:rStyle w:val="10"/>
          <w:color w:val="000000"/>
          <w:lang w:eastAsia="uk-UA"/>
        </w:rPr>
        <w:t>і</w:t>
      </w:r>
      <w:r w:rsidR="00D57F0A" w:rsidRPr="00E960DB">
        <w:rPr>
          <w:rStyle w:val="10"/>
          <w:color w:val="000000"/>
          <w:lang w:eastAsia="uk-UA"/>
        </w:rPr>
        <w:t xml:space="preserve"> за спеціальними угодами.</w:t>
      </w:r>
    </w:p>
    <w:p w:rsidR="00D57F0A" w:rsidRPr="00E960DB" w:rsidRDefault="001B2DF9" w:rsidP="00755FFD">
      <w:pPr>
        <w:pStyle w:val="a5"/>
        <w:shd w:val="clear" w:color="auto" w:fill="auto"/>
        <w:spacing w:before="0" w:after="0" w:line="240" w:lineRule="auto"/>
        <w:ind w:right="20" w:firstLine="567"/>
      </w:pPr>
      <w:r>
        <w:rPr>
          <w:rStyle w:val="10"/>
          <w:color w:val="000000"/>
          <w:lang w:val="ru-RU" w:eastAsia="uk-UA"/>
        </w:rPr>
        <w:t>6.</w:t>
      </w:r>
      <w:r w:rsidR="00E63AED" w:rsidRPr="00E960DB">
        <w:rPr>
          <w:rStyle w:val="10"/>
          <w:color w:val="000000"/>
          <w:lang w:val="ru-RU" w:eastAsia="uk-UA"/>
        </w:rPr>
        <w:t xml:space="preserve">7. </w:t>
      </w:r>
      <w:r w:rsidR="00D57F0A" w:rsidRPr="00E960DB">
        <w:rPr>
          <w:rStyle w:val="10"/>
          <w:color w:val="000000"/>
          <w:lang w:eastAsia="uk-UA"/>
        </w:rPr>
        <w:t>Біосферний заповідник може здійснювати наукові дослідження на інших територіях та об'єктах природно-заповідного фонду з</w:t>
      </w:r>
      <w:r w:rsidR="006F654E" w:rsidRPr="00E960DB">
        <w:rPr>
          <w:rStyle w:val="10"/>
          <w:color w:val="000000"/>
          <w:lang w:eastAsia="uk-UA"/>
        </w:rPr>
        <w:t>гідно  затверджених програм</w:t>
      </w:r>
      <w:r w:rsidR="00D57F0A" w:rsidRPr="00E960DB">
        <w:rPr>
          <w:rStyle w:val="10"/>
          <w:color w:val="000000"/>
          <w:lang w:eastAsia="uk-UA"/>
        </w:rPr>
        <w:t xml:space="preserve"> та за погодженням землекористувачів цих територій.</w:t>
      </w:r>
    </w:p>
    <w:p w:rsidR="00D57F0A" w:rsidRPr="00E960DB" w:rsidRDefault="001B2DF9" w:rsidP="00755FFD">
      <w:pPr>
        <w:pStyle w:val="a5"/>
        <w:shd w:val="clear" w:color="auto" w:fill="auto"/>
        <w:spacing w:before="0" w:after="0" w:line="240" w:lineRule="auto"/>
        <w:ind w:right="20" w:firstLine="567"/>
      </w:pPr>
      <w:r>
        <w:rPr>
          <w:rStyle w:val="10"/>
          <w:color w:val="000000"/>
          <w:lang w:val="ru-RU" w:eastAsia="uk-UA"/>
        </w:rPr>
        <w:t>6</w:t>
      </w:r>
      <w:r w:rsidR="00E63AED" w:rsidRPr="00E960DB">
        <w:rPr>
          <w:rStyle w:val="10"/>
          <w:color w:val="000000"/>
          <w:lang w:val="ru-RU" w:eastAsia="uk-UA"/>
        </w:rPr>
        <w:t>.8</w:t>
      </w:r>
      <w:r>
        <w:rPr>
          <w:rStyle w:val="10"/>
          <w:color w:val="000000"/>
          <w:lang w:val="ru-RU" w:eastAsia="uk-UA"/>
        </w:rPr>
        <w:t>.</w:t>
      </w:r>
      <w:r w:rsidR="00E63AED" w:rsidRPr="00E960DB">
        <w:rPr>
          <w:rStyle w:val="10"/>
          <w:color w:val="000000"/>
          <w:lang w:val="ru-RU" w:eastAsia="uk-UA"/>
        </w:rPr>
        <w:t xml:space="preserve"> </w:t>
      </w:r>
      <w:r w:rsidR="00D57F0A" w:rsidRPr="00E960DB">
        <w:rPr>
          <w:rStyle w:val="10"/>
          <w:color w:val="000000"/>
          <w:lang w:eastAsia="uk-UA"/>
        </w:rPr>
        <w:t xml:space="preserve">Для узагальнення результатів наукових досліджень та спостережень </w:t>
      </w:r>
      <w:r w:rsidR="00D57F0A" w:rsidRPr="00E960DB">
        <w:rPr>
          <w:rStyle w:val="10"/>
          <w:color w:val="000000"/>
          <w:lang w:eastAsia="uk-UA"/>
        </w:rPr>
        <w:lastRenderedPageBreak/>
        <w:t>за станом і змінами природних комплексів, виконаних у Біосферному заповіднику та його регіоні, щорічно</w:t>
      </w:r>
      <w:r w:rsidR="007545B3">
        <w:rPr>
          <w:rStyle w:val="10"/>
          <w:color w:val="000000"/>
          <w:lang w:eastAsia="uk-UA"/>
        </w:rPr>
        <w:t xml:space="preserve"> </w:t>
      </w:r>
      <w:r w:rsidR="00D57F0A" w:rsidRPr="00E960DB">
        <w:rPr>
          <w:rStyle w:val="10"/>
          <w:color w:val="000000"/>
          <w:lang w:eastAsia="uk-UA"/>
        </w:rPr>
        <w:t>видається Літопис природи Біосферного заповідника.</w:t>
      </w:r>
    </w:p>
    <w:p w:rsidR="00D33BF0" w:rsidRPr="00E960DB" w:rsidRDefault="00D57F0A" w:rsidP="00755FFD">
      <w:pPr>
        <w:pStyle w:val="a5"/>
        <w:shd w:val="clear" w:color="auto" w:fill="auto"/>
        <w:spacing w:before="0" w:after="0" w:line="240" w:lineRule="auto"/>
        <w:ind w:right="20" w:firstLine="567"/>
        <w:rPr>
          <w:rStyle w:val="10"/>
          <w:color w:val="000000"/>
          <w:lang w:eastAsia="uk-UA"/>
        </w:rPr>
      </w:pPr>
      <w:r w:rsidRPr="00E960DB">
        <w:rPr>
          <w:rStyle w:val="10"/>
          <w:color w:val="000000"/>
          <w:lang w:eastAsia="uk-UA"/>
        </w:rPr>
        <w:t>Матеріали Літопису природи використовуються для оцінки стану навколишнього природного середовища, розробки заходів охорони і ефективного використання природних ресурсів, забезпечення екологічної безпеки в регіоні.</w:t>
      </w:r>
      <w:r w:rsidR="00D33BF0" w:rsidRPr="00E960DB">
        <w:rPr>
          <w:rStyle w:val="10"/>
          <w:color w:val="000000"/>
          <w:lang w:eastAsia="uk-UA"/>
        </w:rPr>
        <w:t xml:space="preserve"> </w:t>
      </w:r>
    </w:p>
    <w:p w:rsidR="00D57F0A" w:rsidRPr="00E960DB" w:rsidRDefault="001F1963" w:rsidP="00755FFD">
      <w:pPr>
        <w:pStyle w:val="a5"/>
        <w:shd w:val="clear" w:color="auto" w:fill="auto"/>
        <w:spacing w:before="0" w:after="0" w:line="240" w:lineRule="auto"/>
        <w:ind w:right="20" w:firstLine="567"/>
      </w:pPr>
      <w:r>
        <w:rPr>
          <w:rStyle w:val="10"/>
          <w:color w:val="000000"/>
          <w:lang w:eastAsia="uk-UA"/>
        </w:rPr>
        <w:t>6</w:t>
      </w:r>
      <w:r w:rsidR="00D33BF0" w:rsidRPr="00E960DB">
        <w:rPr>
          <w:rStyle w:val="10"/>
          <w:color w:val="000000"/>
          <w:lang w:eastAsia="uk-UA"/>
        </w:rPr>
        <w:t>.9</w:t>
      </w:r>
      <w:r w:rsidR="00ED12A2" w:rsidRPr="00E960DB">
        <w:rPr>
          <w:rStyle w:val="10"/>
          <w:color w:val="000000"/>
          <w:lang w:eastAsia="uk-UA"/>
        </w:rPr>
        <w:t>.</w:t>
      </w:r>
      <w:r w:rsidR="00D33BF0" w:rsidRPr="00E960DB">
        <w:rPr>
          <w:rStyle w:val="10"/>
          <w:color w:val="000000"/>
          <w:lang w:eastAsia="uk-UA"/>
        </w:rPr>
        <w:t xml:space="preserve"> </w:t>
      </w:r>
      <w:r w:rsidR="00D57F0A" w:rsidRPr="00E960DB">
        <w:rPr>
          <w:rStyle w:val="10"/>
          <w:color w:val="000000"/>
          <w:lang w:eastAsia="uk-UA"/>
        </w:rPr>
        <w:t xml:space="preserve">Наукові підрозділи Біосферного заповідника ведуть облік та кадастр територій природно-заповідного фонду </w:t>
      </w:r>
      <w:r w:rsidR="00D57F0A" w:rsidRPr="00DA052D">
        <w:rPr>
          <w:rStyle w:val="10"/>
          <w:color w:val="000000"/>
          <w:lang w:eastAsia="uk-UA"/>
        </w:rPr>
        <w:t xml:space="preserve">на </w:t>
      </w:r>
      <w:r w:rsidR="008C69AD" w:rsidRPr="00DA052D">
        <w:rPr>
          <w:rStyle w:val="10"/>
          <w:color w:val="000000"/>
          <w:lang w:eastAsia="uk-UA"/>
        </w:rPr>
        <w:t>його</w:t>
      </w:r>
      <w:r w:rsidR="00D57F0A" w:rsidRPr="00E960DB">
        <w:rPr>
          <w:rStyle w:val="10"/>
          <w:color w:val="000000"/>
          <w:lang w:eastAsia="uk-UA"/>
        </w:rPr>
        <w:t xml:space="preserve"> території.</w:t>
      </w:r>
    </w:p>
    <w:p w:rsidR="00D33BF0" w:rsidRPr="00E960DB" w:rsidRDefault="001F1963" w:rsidP="00755FFD">
      <w:pPr>
        <w:pStyle w:val="a5"/>
        <w:shd w:val="clear" w:color="auto" w:fill="auto"/>
        <w:spacing w:before="0" w:after="0" w:line="240" w:lineRule="auto"/>
        <w:ind w:right="20" w:firstLine="567"/>
        <w:rPr>
          <w:rStyle w:val="10"/>
          <w:color w:val="000000"/>
          <w:lang w:eastAsia="uk-UA"/>
        </w:rPr>
      </w:pPr>
      <w:r>
        <w:rPr>
          <w:rStyle w:val="10"/>
          <w:color w:val="000000"/>
          <w:lang w:eastAsia="uk-UA"/>
        </w:rPr>
        <w:t>6</w:t>
      </w:r>
      <w:r w:rsidR="00D33BF0" w:rsidRPr="00E960DB">
        <w:rPr>
          <w:rStyle w:val="10"/>
          <w:color w:val="000000"/>
          <w:lang w:eastAsia="uk-UA"/>
        </w:rPr>
        <w:t>.10</w:t>
      </w:r>
      <w:r w:rsidR="00ED12A2" w:rsidRPr="00E960DB">
        <w:rPr>
          <w:rStyle w:val="10"/>
          <w:color w:val="000000"/>
          <w:lang w:eastAsia="uk-UA"/>
        </w:rPr>
        <w:t>.</w:t>
      </w:r>
      <w:r w:rsidR="00D33BF0" w:rsidRPr="00E960DB">
        <w:rPr>
          <w:rStyle w:val="10"/>
          <w:color w:val="000000"/>
          <w:lang w:eastAsia="uk-UA"/>
        </w:rPr>
        <w:t xml:space="preserve"> </w:t>
      </w:r>
      <w:r w:rsidR="00D57F0A" w:rsidRPr="00E960DB">
        <w:rPr>
          <w:rStyle w:val="10"/>
          <w:color w:val="000000"/>
          <w:lang w:eastAsia="uk-UA"/>
        </w:rPr>
        <w:t>Матеріали наукових досліджень і вся науково-технічна інформація зберігаються у науковому архіві, гербарії, зоологічних колекціях, музеї, бібліотеці Біосферного заповідника.</w:t>
      </w:r>
    </w:p>
    <w:p w:rsidR="00D33BF0" w:rsidRPr="00E960DB" w:rsidRDefault="001F1963" w:rsidP="00755FFD">
      <w:pPr>
        <w:pStyle w:val="a5"/>
        <w:shd w:val="clear" w:color="auto" w:fill="auto"/>
        <w:spacing w:before="0" w:after="0" w:line="240" w:lineRule="auto"/>
        <w:ind w:right="20" w:firstLine="567"/>
        <w:rPr>
          <w:rStyle w:val="10"/>
          <w:color w:val="000000"/>
          <w:lang w:eastAsia="uk-UA"/>
        </w:rPr>
      </w:pPr>
      <w:r>
        <w:rPr>
          <w:rStyle w:val="10"/>
          <w:color w:val="000000"/>
          <w:lang w:eastAsia="uk-UA"/>
        </w:rPr>
        <w:t>6</w:t>
      </w:r>
      <w:r w:rsidR="00D33BF0" w:rsidRPr="00E960DB">
        <w:rPr>
          <w:rStyle w:val="10"/>
          <w:color w:val="000000"/>
          <w:lang w:eastAsia="uk-UA"/>
        </w:rPr>
        <w:t>.11</w:t>
      </w:r>
      <w:r w:rsidR="00ED12A2" w:rsidRPr="00E960DB">
        <w:rPr>
          <w:rStyle w:val="10"/>
          <w:color w:val="000000"/>
          <w:lang w:eastAsia="uk-UA"/>
        </w:rPr>
        <w:t>.</w:t>
      </w:r>
      <w:r w:rsidR="00D33BF0" w:rsidRPr="00E960DB">
        <w:rPr>
          <w:rStyle w:val="10"/>
          <w:color w:val="000000"/>
          <w:lang w:eastAsia="uk-UA"/>
        </w:rPr>
        <w:t xml:space="preserve"> </w:t>
      </w:r>
      <w:r w:rsidR="00D57F0A" w:rsidRPr="00E960DB">
        <w:rPr>
          <w:rStyle w:val="10"/>
          <w:color w:val="000000"/>
          <w:lang w:eastAsia="uk-UA"/>
        </w:rPr>
        <w:t xml:space="preserve">Планування і звітність з науково-дослідної роботи, організація наукових досліджень у межах Біосферного заповідника </w:t>
      </w:r>
      <w:r w:rsidR="000078EC" w:rsidRPr="00E960DB">
        <w:rPr>
          <w:rStyle w:val="10"/>
          <w:lang w:eastAsia="uk-UA"/>
        </w:rPr>
        <w:t>здійснюються</w:t>
      </w:r>
      <w:r w:rsidR="00943187" w:rsidRPr="00E960DB">
        <w:rPr>
          <w:rStyle w:val="10"/>
          <w:lang w:eastAsia="uk-UA"/>
        </w:rPr>
        <w:t xml:space="preserve"> </w:t>
      </w:r>
      <w:r w:rsidR="00D57F0A" w:rsidRPr="00E960DB">
        <w:rPr>
          <w:rStyle w:val="10"/>
          <w:color w:val="000000"/>
          <w:lang w:eastAsia="uk-UA"/>
        </w:rPr>
        <w:t xml:space="preserve">відповідно до Положення про наукову </w:t>
      </w:r>
      <w:r w:rsidR="00AA2BD1">
        <w:rPr>
          <w:rStyle w:val="10"/>
          <w:color w:val="000000"/>
          <w:lang w:eastAsia="uk-UA"/>
        </w:rPr>
        <w:t xml:space="preserve">та науково-технічну </w:t>
      </w:r>
      <w:r w:rsidR="00D57F0A" w:rsidRPr="00E960DB">
        <w:rPr>
          <w:rStyle w:val="10"/>
          <w:color w:val="000000"/>
          <w:lang w:eastAsia="uk-UA"/>
        </w:rPr>
        <w:t xml:space="preserve">діяльність </w:t>
      </w:r>
      <w:r w:rsidR="00971E71" w:rsidRPr="00E960DB">
        <w:rPr>
          <w:rStyle w:val="10"/>
          <w:color w:val="000000"/>
          <w:lang w:eastAsia="uk-UA"/>
        </w:rPr>
        <w:t xml:space="preserve">природних і біосферних </w:t>
      </w:r>
      <w:r w:rsidR="00D57F0A" w:rsidRPr="00E960DB">
        <w:rPr>
          <w:rStyle w:val="10"/>
          <w:color w:val="000000"/>
          <w:lang w:eastAsia="uk-UA"/>
        </w:rPr>
        <w:t xml:space="preserve">заповідників та національних природних парків, затвердженого наказом Міністерства екології та природних ресурсів України </w:t>
      </w:r>
      <w:r w:rsidR="00C623C1" w:rsidRPr="00E960DB">
        <w:rPr>
          <w:rStyle w:val="10"/>
          <w:color w:val="000000"/>
          <w:lang w:eastAsia="uk-UA"/>
        </w:rPr>
        <w:t>від 29.10.2015</w:t>
      </w:r>
      <w:r w:rsidR="00C623C1" w:rsidRPr="00B45D95">
        <w:rPr>
          <w:rStyle w:val="10"/>
          <w:color w:val="000000"/>
          <w:lang w:eastAsia="uk-UA"/>
        </w:rPr>
        <w:t xml:space="preserve"> </w:t>
      </w:r>
      <w:r w:rsidR="003E44E8" w:rsidRPr="00E960DB">
        <w:rPr>
          <w:rStyle w:val="10"/>
          <w:color w:val="000000"/>
          <w:lang w:eastAsia="uk-UA"/>
        </w:rPr>
        <w:t>№ 414,</w:t>
      </w:r>
      <w:r w:rsidR="00CA62B1">
        <w:rPr>
          <w:rStyle w:val="10"/>
          <w:color w:val="000000"/>
          <w:lang w:eastAsia="uk-UA"/>
        </w:rPr>
        <w:t xml:space="preserve"> </w:t>
      </w:r>
      <w:r w:rsidR="00D57F0A" w:rsidRPr="00E960DB">
        <w:rPr>
          <w:rStyle w:val="10"/>
          <w:color w:val="000000"/>
          <w:lang w:eastAsia="uk-UA"/>
        </w:rPr>
        <w:t>зареєстрованого</w:t>
      </w:r>
      <w:r w:rsidR="00CA62B1">
        <w:rPr>
          <w:rStyle w:val="10"/>
          <w:color w:val="000000"/>
          <w:lang w:eastAsia="uk-UA"/>
        </w:rPr>
        <w:t xml:space="preserve"> </w:t>
      </w:r>
      <w:r w:rsidR="00D57F0A" w:rsidRPr="00E960DB">
        <w:rPr>
          <w:rStyle w:val="10"/>
          <w:color w:val="000000"/>
          <w:lang w:eastAsia="uk-UA"/>
        </w:rPr>
        <w:t>в</w:t>
      </w:r>
      <w:r w:rsidR="00CA62B1">
        <w:rPr>
          <w:rStyle w:val="10"/>
          <w:color w:val="000000"/>
          <w:lang w:eastAsia="uk-UA"/>
        </w:rPr>
        <w:t xml:space="preserve"> </w:t>
      </w:r>
      <w:r w:rsidR="00D57F0A" w:rsidRPr="00E960DB">
        <w:rPr>
          <w:rStyle w:val="10"/>
          <w:color w:val="000000"/>
          <w:lang w:eastAsia="uk-UA"/>
        </w:rPr>
        <w:t>Міністерстві юстиції</w:t>
      </w:r>
      <w:r w:rsidR="00CA62B1">
        <w:rPr>
          <w:rStyle w:val="10"/>
          <w:color w:val="000000"/>
          <w:lang w:eastAsia="uk-UA"/>
        </w:rPr>
        <w:t xml:space="preserve"> </w:t>
      </w:r>
      <w:r w:rsidR="00D57F0A" w:rsidRPr="00E960DB">
        <w:rPr>
          <w:rStyle w:val="10"/>
          <w:color w:val="000000"/>
          <w:lang w:eastAsia="uk-UA"/>
        </w:rPr>
        <w:t xml:space="preserve">України </w:t>
      </w:r>
      <w:r w:rsidR="003E44E8" w:rsidRPr="00E960DB">
        <w:rPr>
          <w:rStyle w:val="10"/>
          <w:color w:val="000000"/>
          <w:lang w:eastAsia="uk-UA"/>
        </w:rPr>
        <w:t>18</w:t>
      </w:r>
      <w:r w:rsidR="007545B3">
        <w:rPr>
          <w:rStyle w:val="10"/>
          <w:color w:val="000000"/>
          <w:lang w:eastAsia="uk-UA"/>
        </w:rPr>
        <w:t>.11.</w:t>
      </w:r>
      <w:r w:rsidR="003E44E8" w:rsidRPr="00E960DB">
        <w:rPr>
          <w:rStyle w:val="10"/>
          <w:color w:val="000000"/>
          <w:lang w:eastAsia="uk-UA"/>
        </w:rPr>
        <w:t>2015 за №</w:t>
      </w:r>
      <w:r w:rsidR="008C69AD">
        <w:rPr>
          <w:rStyle w:val="10"/>
          <w:color w:val="000000"/>
          <w:lang w:eastAsia="uk-UA"/>
        </w:rPr>
        <w:t> </w:t>
      </w:r>
      <w:r w:rsidR="003E44E8" w:rsidRPr="00E960DB">
        <w:rPr>
          <w:rStyle w:val="10"/>
          <w:color w:val="000000"/>
          <w:lang w:eastAsia="uk-UA"/>
        </w:rPr>
        <w:t>1444/27889</w:t>
      </w:r>
      <w:r w:rsidR="00D57F0A" w:rsidRPr="00E960DB">
        <w:rPr>
          <w:rStyle w:val="10"/>
          <w:color w:val="000000"/>
          <w:lang w:eastAsia="uk-UA"/>
        </w:rPr>
        <w:t>.</w:t>
      </w:r>
    </w:p>
    <w:p w:rsidR="00D33BF0" w:rsidRPr="00755FFD" w:rsidRDefault="001F1963" w:rsidP="00755FFD">
      <w:pPr>
        <w:pStyle w:val="a5"/>
        <w:shd w:val="clear" w:color="auto" w:fill="auto"/>
        <w:spacing w:before="0" w:after="0" w:line="240" w:lineRule="auto"/>
        <w:ind w:right="20" w:firstLine="567"/>
      </w:pPr>
      <w:r>
        <w:rPr>
          <w:rStyle w:val="10"/>
          <w:color w:val="000000"/>
          <w:lang w:eastAsia="uk-UA"/>
        </w:rPr>
        <w:t>6</w:t>
      </w:r>
      <w:r w:rsidR="00D33BF0" w:rsidRPr="00E960DB">
        <w:rPr>
          <w:rStyle w:val="10"/>
          <w:color w:val="000000"/>
          <w:lang w:eastAsia="uk-UA"/>
        </w:rPr>
        <w:t>.12</w:t>
      </w:r>
      <w:r w:rsidR="00ED12A2" w:rsidRPr="00E960DB">
        <w:rPr>
          <w:rStyle w:val="10"/>
          <w:color w:val="000000"/>
          <w:lang w:eastAsia="uk-UA"/>
        </w:rPr>
        <w:t>.</w:t>
      </w:r>
      <w:r w:rsidR="00D33BF0" w:rsidRPr="00E960DB">
        <w:rPr>
          <w:rStyle w:val="10"/>
          <w:color w:val="000000"/>
          <w:lang w:eastAsia="uk-UA"/>
        </w:rPr>
        <w:t xml:space="preserve"> </w:t>
      </w:r>
      <w:r w:rsidR="00D57F0A" w:rsidRPr="00E960DB">
        <w:rPr>
          <w:rStyle w:val="10"/>
          <w:color w:val="000000"/>
          <w:lang w:eastAsia="uk-UA"/>
        </w:rPr>
        <w:t>Для вирішення наукових та науково-технічних проблем Біосферного заповідн</w:t>
      </w:r>
      <w:r w:rsidR="00415B87" w:rsidRPr="00E960DB">
        <w:rPr>
          <w:rStyle w:val="10"/>
          <w:color w:val="000000"/>
          <w:lang w:eastAsia="uk-UA"/>
        </w:rPr>
        <w:t>ика створюється Вчена</w:t>
      </w:r>
      <w:r w:rsidR="00D57F0A" w:rsidRPr="00E960DB">
        <w:rPr>
          <w:rStyle w:val="10"/>
          <w:color w:val="000000"/>
          <w:lang w:eastAsia="uk-UA"/>
        </w:rPr>
        <w:t xml:space="preserve"> рада. Її склад та порядок діяльності визначаються окремим Положенням. С</w:t>
      </w:r>
      <w:r w:rsidR="00415B87" w:rsidRPr="00E960DB">
        <w:rPr>
          <w:rStyle w:val="10"/>
          <w:color w:val="000000"/>
          <w:lang w:eastAsia="uk-UA"/>
        </w:rPr>
        <w:t>клад Вченої</w:t>
      </w:r>
      <w:r w:rsidR="00D57F0A" w:rsidRPr="00E960DB">
        <w:rPr>
          <w:rStyle w:val="10"/>
          <w:color w:val="000000"/>
          <w:lang w:eastAsia="uk-UA"/>
        </w:rPr>
        <w:t xml:space="preserve"> ради затверджується Академією.</w:t>
      </w:r>
      <w:r w:rsidR="00DA4976" w:rsidRPr="00E960DB">
        <w:rPr>
          <w:rStyle w:val="10"/>
          <w:color w:val="000000"/>
          <w:lang w:eastAsia="uk-UA"/>
        </w:rPr>
        <w:t xml:space="preserve"> </w:t>
      </w:r>
      <w:r w:rsidR="00DA4976" w:rsidRPr="00E960DB">
        <w:t xml:space="preserve">Вчена рада Біосферного заповідника є колегіальним органом управління його науковою, природоохоронною та </w:t>
      </w:r>
      <w:r w:rsidR="00DA4976" w:rsidRPr="00755FFD">
        <w:rPr>
          <w:rStyle w:val="af3"/>
          <w:b w:val="0"/>
          <w:bCs/>
        </w:rPr>
        <w:t>екологічною</w:t>
      </w:r>
      <w:r w:rsidR="00DA4976" w:rsidRPr="00755FFD">
        <w:rPr>
          <w:b/>
        </w:rPr>
        <w:t xml:space="preserve"> </w:t>
      </w:r>
      <w:proofErr w:type="spellStart"/>
      <w:r w:rsidR="00DA4976" w:rsidRPr="00755FFD">
        <w:rPr>
          <w:rStyle w:val="af3"/>
          <w:b w:val="0"/>
          <w:bCs/>
        </w:rPr>
        <w:t>освітньо-виховною</w:t>
      </w:r>
      <w:proofErr w:type="spellEnd"/>
      <w:r w:rsidR="00DA4976" w:rsidRPr="00755FFD">
        <w:rPr>
          <w:rStyle w:val="af3"/>
          <w:bCs/>
          <w:color w:val="800080"/>
        </w:rPr>
        <w:t xml:space="preserve"> </w:t>
      </w:r>
      <w:r w:rsidR="00DA4976" w:rsidRPr="00755FFD">
        <w:t>діяльністю і виконує консультативно</w:t>
      </w:r>
      <w:r w:rsidR="00712EB4" w:rsidRPr="00755FFD">
        <w:t>-</w:t>
      </w:r>
      <w:r w:rsidR="00DA4976" w:rsidRPr="00755FFD">
        <w:t>дорадчі функції</w:t>
      </w:r>
      <w:r w:rsidR="0063662A" w:rsidRPr="00755FFD">
        <w:t xml:space="preserve">, затверджується за поданням </w:t>
      </w:r>
      <w:r w:rsidR="00B01F4C" w:rsidRPr="00755FFD">
        <w:t xml:space="preserve">Біосферного заповідника </w:t>
      </w:r>
      <w:r w:rsidR="0063662A" w:rsidRPr="00755FFD">
        <w:t xml:space="preserve"> наказом </w:t>
      </w:r>
      <w:r w:rsidR="00B01F4C" w:rsidRPr="00755FFD">
        <w:t>А</w:t>
      </w:r>
      <w:r w:rsidR="00067852" w:rsidRPr="00755FFD">
        <w:t xml:space="preserve">кадемії </w:t>
      </w:r>
      <w:r w:rsidR="0063662A" w:rsidRPr="00755FFD">
        <w:t>терміном не більше як на три роки.</w:t>
      </w:r>
    </w:p>
    <w:p w:rsidR="00755FFD" w:rsidRPr="00755FFD" w:rsidRDefault="001F1963" w:rsidP="00755FFD">
      <w:pPr>
        <w:ind w:firstLine="567"/>
        <w:jc w:val="both"/>
        <w:rPr>
          <w:rFonts w:ascii="Times New Roman" w:hAnsi="Times New Roman" w:cs="Times New Roman"/>
          <w:sz w:val="28"/>
          <w:szCs w:val="28"/>
          <w:lang w:eastAsia="ru-RU"/>
        </w:rPr>
      </w:pPr>
      <w:r>
        <w:rPr>
          <w:rFonts w:ascii="Times New Roman" w:hAnsi="Times New Roman" w:cs="Times New Roman"/>
          <w:sz w:val="28"/>
          <w:szCs w:val="28"/>
        </w:rPr>
        <w:t>6</w:t>
      </w:r>
      <w:r w:rsidR="00D33BF0" w:rsidRPr="00755FFD">
        <w:rPr>
          <w:rFonts w:ascii="Times New Roman" w:hAnsi="Times New Roman" w:cs="Times New Roman"/>
          <w:sz w:val="28"/>
          <w:szCs w:val="28"/>
        </w:rPr>
        <w:t>.13</w:t>
      </w:r>
      <w:r>
        <w:rPr>
          <w:rFonts w:ascii="Times New Roman" w:hAnsi="Times New Roman" w:cs="Times New Roman"/>
          <w:sz w:val="28"/>
          <w:szCs w:val="28"/>
        </w:rPr>
        <w:t>.</w:t>
      </w:r>
      <w:r w:rsidR="00D33BF0" w:rsidRPr="00755FFD">
        <w:rPr>
          <w:rFonts w:ascii="Times New Roman" w:hAnsi="Times New Roman" w:cs="Times New Roman"/>
          <w:sz w:val="28"/>
          <w:szCs w:val="28"/>
        </w:rPr>
        <w:t xml:space="preserve"> </w:t>
      </w:r>
      <w:r w:rsidR="00D57F0A" w:rsidRPr="00755FFD">
        <w:rPr>
          <w:rStyle w:val="10"/>
        </w:rPr>
        <w:t>З метою поширення екологічних знань, формування свідомого підходу до питань охорони природи Біосферний заповідник як регіональний центр проводить еколог</w:t>
      </w:r>
      <w:r w:rsidR="003E44E8" w:rsidRPr="00755FFD">
        <w:rPr>
          <w:rStyle w:val="10"/>
        </w:rPr>
        <w:t xml:space="preserve">ічну </w:t>
      </w:r>
      <w:proofErr w:type="spellStart"/>
      <w:r w:rsidR="00D57F0A" w:rsidRPr="00755FFD">
        <w:rPr>
          <w:rStyle w:val="10"/>
        </w:rPr>
        <w:t>освітн</w:t>
      </w:r>
      <w:r w:rsidR="003E44E8" w:rsidRPr="00755FFD">
        <w:rPr>
          <w:rStyle w:val="10"/>
        </w:rPr>
        <w:t>ьо-виховну</w:t>
      </w:r>
      <w:proofErr w:type="spellEnd"/>
      <w:r w:rsidR="00D57F0A" w:rsidRPr="00755FFD">
        <w:rPr>
          <w:rStyle w:val="10"/>
        </w:rPr>
        <w:t xml:space="preserve"> роботу</w:t>
      </w:r>
      <w:r w:rsidR="00755FFD" w:rsidRPr="00755FFD">
        <w:rPr>
          <w:rStyle w:val="10"/>
        </w:rPr>
        <w:t xml:space="preserve"> </w:t>
      </w:r>
      <w:r w:rsidR="00755FFD" w:rsidRPr="00755FFD">
        <w:rPr>
          <w:rFonts w:ascii="Times New Roman" w:hAnsi="Times New Roman" w:cs="Times New Roman"/>
          <w:sz w:val="28"/>
          <w:szCs w:val="28"/>
          <w:lang w:eastAsia="ru-RU"/>
        </w:rPr>
        <w:t xml:space="preserve">відповідно до Положення про екологічну </w:t>
      </w:r>
      <w:proofErr w:type="spellStart"/>
      <w:r w:rsidR="00755FFD" w:rsidRPr="00755FFD">
        <w:rPr>
          <w:rFonts w:ascii="Times New Roman" w:hAnsi="Times New Roman" w:cs="Times New Roman"/>
          <w:sz w:val="28"/>
          <w:szCs w:val="28"/>
          <w:lang w:eastAsia="ru-RU"/>
        </w:rPr>
        <w:t>освітньо-виховну</w:t>
      </w:r>
      <w:proofErr w:type="spellEnd"/>
      <w:r w:rsidR="00755FFD" w:rsidRPr="00755FFD">
        <w:rPr>
          <w:rFonts w:ascii="Times New Roman" w:hAnsi="Times New Roman" w:cs="Times New Roman"/>
          <w:sz w:val="28"/>
          <w:szCs w:val="28"/>
          <w:lang w:eastAsia="ru-RU"/>
        </w:rPr>
        <w:t xml:space="preserve"> роботу установ природно-заповідного фонду, затвердженого наказом </w:t>
      </w:r>
      <w:r w:rsidR="00755FFD" w:rsidRPr="00E960DB">
        <w:rPr>
          <w:rStyle w:val="10"/>
        </w:rPr>
        <w:t>Міністерства екології та природних ресурсів України</w:t>
      </w:r>
      <w:r w:rsidR="00755FFD" w:rsidRPr="00755FFD">
        <w:rPr>
          <w:rFonts w:ascii="Times New Roman" w:hAnsi="Times New Roman" w:cs="Times New Roman"/>
          <w:sz w:val="28"/>
          <w:szCs w:val="28"/>
          <w:lang w:eastAsia="ru-RU"/>
        </w:rPr>
        <w:t xml:space="preserve"> від 26.10.2015 № 399, зареєстрованого в Міністерстві юстиції України 11.11.2015 за № 1414/27859.</w:t>
      </w:r>
    </w:p>
    <w:p w:rsidR="00D57F0A" w:rsidRPr="00E960DB" w:rsidRDefault="001F1963" w:rsidP="00755FFD">
      <w:pPr>
        <w:pStyle w:val="a5"/>
        <w:shd w:val="clear" w:color="auto" w:fill="auto"/>
        <w:spacing w:before="0" w:after="0" w:line="240" w:lineRule="auto"/>
        <w:ind w:right="20" w:firstLine="567"/>
      </w:pPr>
      <w:r>
        <w:rPr>
          <w:rStyle w:val="10"/>
          <w:color w:val="000000"/>
          <w:lang w:eastAsia="uk-UA"/>
        </w:rPr>
        <w:t>6</w:t>
      </w:r>
      <w:r w:rsidR="00D33BF0" w:rsidRPr="00755FFD">
        <w:rPr>
          <w:rStyle w:val="10"/>
          <w:color w:val="000000"/>
          <w:lang w:eastAsia="uk-UA"/>
        </w:rPr>
        <w:t>.14</w:t>
      </w:r>
      <w:r w:rsidR="00ED12A2" w:rsidRPr="00755FFD">
        <w:rPr>
          <w:rStyle w:val="10"/>
          <w:color w:val="000000"/>
          <w:lang w:eastAsia="uk-UA"/>
        </w:rPr>
        <w:t>.</w:t>
      </w:r>
      <w:r w:rsidR="00D57F0A" w:rsidRPr="00755FFD">
        <w:rPr>
          <w:rStyle w:val="10"/>
          <w:color w:val="000000"/>
          <w:lang w:eastAsia="uk-UA"/>
        </w:rPr>
        <w:t xml:space="preserve"> Робота з екологічної освіти на території</w:t>
      </w:r>
      <w:r w:rsidR="00D57F0A" w:rsidRPr="00E960DB">
        <w:rPr>
          <w:rStyle w:val="10"/>
          <w:color w:val="000000"/>
          <w:lang w:eastAsia="uk-UA"/>
        </w:rPr>
        <w:t xml:space="preserve"> Біосферного заповідника проводиться сектором екологічної </w:t>
      </w:r>
      <w:proofErr w:type="spellStart"/>
      <w:r w:rsidR="003E44E8" w:rsidRPr="00E960DB">
        <w:rPr>
          <w:rStyle w:val="10"/>
          <w:color w:val="000000"/>
          <w:lang w:eastAsia="uk-UA"/>
        </w:rPr>
        <w:t>освітньо-виховної</w:t>
      </w:r>
      <w:proofErr w:type="spellEnd"/>
      <w:r w:rsidR="003E44E8" w:rsidRPr="00E960DB">
        <w:rPr>
          <w:rStyle w:val="10"/>
          <w:color w:val="000000"/>
          <w:lang w:eastAsia="uk-UA"/>
        </w:rPr>
        <w:t xml:space="preserve"> роботи</w:t>
      </w:r>
      <w:r w:rsidR="00D57F0A" w:rsidRPr="00E960DB">
        <w:rPr>
          <w:rStyle w:val="10"/>
          <w:color w:val="000000"/>
          <w:lang w:eastAsia="uk-UA"/>
        </w:rPr>
        <w:t xml:space="preserve"> та науков</w:t>
      </w:r>
      <w:r w:rsidR="003E44E8" w:rsidRPr="00E960DB">
        <w:rPr>
          <w:rStyle w:val="10"/>
          <w:color w:val="000000"/>
          <w:lang w:eastAsia="uk-UA"/>
        </w:rPr>
        <w:t>им</w:t>
      </w:r>
      <w:r w:rsidR="00D57F0A" w:rsidRPr="00E960DB">
        <w:rPr>
          <w:rStyle w:val="10"/>
          <w:color w:val="000000"/>
          <w:lang w:eastAsia="uk-UA"/>
        </w:rPr>
        <w:t xml:space="preserve"> </w:t>
      </w:r>
      <w:r w:rsidR="003E44E8" w:rsidRPr="00E960DB">
        <w:rPr>
          <w:rStyle w:val="10"/>
          <w:color w:val="000000"/>
          <w:lang w:eastAsia="uk-UA"/>
        </w:rPr>
        <w:t>відділом</w:t>
      </w:r>
      <w:r w:rsidR="00D57F0A" w:rsidRPr="00E960DB">
        <w:rPr>
          <w:rStyle w:val="10"/>
          <w:color w:val="000000"/>
          <w:lang w:eastAsia="uk-UA"/>
        </w:rPr>
        <w:t>. Основними завданнями роботи є:</w:t>
      </w:r>
    </w:p>
    <w:p w:rsidR="00D57F0A" w:rsidRPr="00E960DB" w:rsidRDefault="00D57F0A" w:rsidP="00755FFD">
      <w:pPr>
        <w:pStyle w:val="a5"/>
        <w:shd w:val="clear" w:color="auto" w:fill="auto"/>
        <w:spacing w:before="0" w:after="0" w:line="240" w:lineRule="auto"/>
        <w:ind w:firstLine="567"/>
      </w:pPr>
      <w:r w:rsidRPr="00E960DB">
        <w:rPr>
          <w:rStyle w:val="10"/>
          <w:color w:val="000000"/>
          <w:lang w:eastAsia="uk-UA"/>
        </w:rPr>
        <w:t>формування екологічної свідомості населення;</w:t>
      </w:r>
    </w:p>
    <w:p w:rsidR="00D57F0A" w:rsidRPr="00E960DB" w:rsidRDefault="00D57F0A" w:rsidP="00755FFD">
      <w:pPr>
        <w:pStyle w:val="a5"/>
        <w:shd w:val="clear" w:color="auto" w:fill="auto"/>
        <w:spacing w:before="0" w:after="0" w:line="240" w:lineRule="auto"/>
        <w:ind w:right="20" w:firstLine="567"/>
      </w:pPr>
      <w:r w:rsidRPr="00E960DB">
        <w:rPr>
          <w:rStyle w:val="10"/>
          <w:color w:val="000000"/>
          <w:lang w:eastAsia="uk-UA"/>
        </w:rPr>
        <w:t>залучення населення до участі в еколог</w:t>
      </w:r>
      <w:r w:rsidR="00D33BF0" w:rsidRPr="00E960DB">
        <w:rPr>
          <w:rStyle w:val="10"/>
          <w:color w:val="000000"/>
          <w:lang w:eastAsia="uk-UA"/>
        </w:rPr>
        <w:t xml:space="preserve">ічній </w:t>
      </w:r>
      <w:proofErr w:type="spellStart"/>
      <w:r w:rsidRPr="00E960DB">
        <w:rPr>
          <w:rStyle w:val="10"/>
          <w:color w:val="000000"/>
          <w:lang w:eastAsia="uk-UA"/>
        </w:rPr>
        <w:t>освітн</w:t>
      </w:r>
      <w:r w:rsidR="00D33BF0" w:rsidRPr="00E960DB">
        <w:rPr>
          <w:rStyle w:val="10"/>
          <w:color w:val="000000"/>
          <w:lang w:eastAsia="uk-UA"/>
        </w:rPr>
        <w:t>ьо-виховній</w:t>
      </w:r>
      <w:proofErr w:type="spellEnd"/>
      <w:r w:rsidRPr="00E960DB">
        <w:rPr>
          <w:rStyle w:val="10"/>
          <w:color w:val="000000"/>
          <w:lang w:eastAsia="uk-UA"/>
        </w:rPr>
        <w:t xml:space="preserve"> роботі та масових загальнодержавних, регіональних та місцевих природоохоронних заходах;</w:t>
      </w:r>
    </w:p>
    <w:p w:rsidR="00D57F0A" w:rsidRPr="00E960DB" w:rsidRDefault="00D57F0A" w:rsidP="00755FFD">
      <w:pPr>
        <w:pStyle w:val="a5"/>
        <w:shd w:val="clear" w:color="auto" w:fill="auto"/>
        <w:spacing w:before="0" w:after="0" w:line="240" w:lineRule="auto"/>
        <w:ind w:right="20" w:firstLine="567"/>
      </w:pPr>
      <w:r w:rsidRPr="00E960DB">
        <w:rPr>
          <w:rStyle w:val="10"/>
          <w:color w:val="000000"/>
          <w:lang w:eastAsia="uk-UA"/>
        </w:rPr>
        <w:t xml:space="preserve">розповсюдження екологічних знань серед жителів населених пунктів </w:t>
      </w:r>
      <w:r w:rsidR="00D33BF0" w:rsidRPr="00E960DB">
        <w:rPr>
          <w:rStyle w:val="10"/>
          <w:color w:val="000000"/>
          <w:lang w:eastAsia="uk-UA"/>
        </w:rPr>
        <w:t xml:space="preserve">Біосферного </w:t>
      </w:r>
      <w:r w:rsidRPr="00E960DB">
        <w:rPr>
          <w:rStyle w:val="10"/>
          <w:color w:val="000000"/>
          <w:lang w:eastAsia="uk-UA"/>
        </w:rPr>
        <w:t>заповідника та його регіону;</w:t>
      </w:r>
    </w:p>
    <w:p w:rsidR="00D57F0A" w:rsidRPr="00E960DB" w:rsidRDefault="00D57F0A" w:rsidP="00755FFD">
      <w:pPr>
        <w:pStyle w:val="a5"/>
        <w:shd w:val="clear" w:color="auto" w:fill="auto"/>
        <w:spacing w:before="0" w:after="0" w:line="240" w:lineRule="auto"/>
        <w:ind w:right="40" w:firstLine="567"/>
      </w:pPr>
      <w:r w:rsidRPr="00E960DB">
        <w:rPr>
          <w:rStyle w:val="10"/>
          <w:color w:val="000000"/>
          <w:lang w:eastAsia="uk-UA"/>
        </w:rPr>
        <w:t xml:space="preserve">взаємодія в галузі </w:t>
      </w:r>
      <w:r w:rsidR="00ED12A2" w:rsidRPr="00E960DB">
        <w:rPr>
          <w:rStyle w:val="10"/>
          <w:color w:val="000000"/>
          <w:lang w:eastAsia="uk-UA"/>
        </w:rPr>
        <w:t xml:space="preserve">екологічної </w:t>
      </w:r>
      <w:r w:rsidRPr="00E960DB">
        <w:rPr>
          <w:rStyle w:val="10"/>
          <w:color w:val="000000"/>
          <w:lang w:eastAsia="uk-UA"/>
        </w:rPr>
        <w:t>пропаганди з підприємствами, установами, організаціями;</w:t>
      </w:r>
    </w:p>
    <w:p w:rsidR="00D57F0A" w:rsidRPr="00E960DB" w:rsidRDefault="00D57F0A" w:rsidP="00755FFD">
      <w:pPr>
        <w:pStyle w:val="a5"/>
        <w:shd w:val="clear" w:color="auto" w:fill="auto"/>
        <w:spacing w:before="0" w:after="0" w:line="240" w:lineRule="auto"/>
        <w:ind w:right="40" w:firstLine="567"/>
      </w:pPr>
      <w:r w:rsidRPr="00E960DB">
        <w:rPr>
          <w:rStyle w:val="10"/>
          <w:color w:val="000000"/>
          <w:lang w:eastAsia="uk-UA"/>
        </w:rPr>
        <w:lastRenderedPageBreak/>
        <w:t>організація і проведення екскурсійної діяльності маршрутами заповідника та сприяння розвитку наукового екологічного туризму;</w:t>
      </w:r>
    </w:p>
    <w:p w:rsidR="00D33BF0" w:rsidRPr="00E960DB" w:rsidRDefault="00D57F0A" w:rsidP="00755FFD">
      <w:pPr>
        <w:pStyle w:val="a5"/>
        <w:shd w:val="clear" w:color="auto" w:fill="auto"/>
        <w:spacing w:before="0" w:after="0" w:line="240" w:lineRule="auto"/>
        <w:ind w:right="40" w:firstLine="567"/>
        <w:rPr>
          <w:rStyle w:val="10"/>
          <w:color w:val="000000"/>
          <w:lang w:eastAsia="uk-UA"/>
        </w:rPr>
      </w:pPr>
      <w:r w:rsidRPr="00E960DB">
        <w:rPr>
          <w:rStyle w:val="10"/>
          <w:color w:val="000000"/>
          <w:lang w:eastAsia="uk-UA"/>
        </w:rPr>
        <w:t>організація рекламно-видавничої діяльності заповідника з питань збереження природи.</w:t>
      </w:r>
    </w:p>
    <w:p w:rsidR="00D33BF0" w:rsidRPr="00E960DB" w:rsidRDefault="001F1963" w:rsidP="00755FFD">
      <w:pPr>
        <w:pStyle w:val="a5"/>
        <w:shd w:val="clear" w:color="auto" w:fill="auto"/>
        <w:spacing w:before="0" w:after="0" w:line="240" w:lineRule="auto"/>
        <w:ind w:right="40" w:firstLine="567"/>
        <w:rPr>
          <w:rStyle w:val="10"/>
          <w:color w:val="000000"/>
          <w:lang w:eastAsia="uk-UA"/>
        </w:rPr>
      </w:pPr>
      <w:r>
        <w:rPr>
          <w:rStyle w:val="10"/>
          <w:color w:val="000000"/>
          <w:lang w:eastAsia="uk-UA"/>
        </w:rPr>
        <w:t>6</w:t>
      </w:r>
      <w:r w:rsidR="00D33BF0" w:rsidRPr="00E960DB">
        <w:rPr>
          <w:rStyle w:val="10"/>
          <w:color w:val="000000"/>
          <w:lang w:eastAsia="uk-UA"/>
        </w:rPr>
        <w:t>.15</w:t>
      </w:r>
      <w:r w:rsidR="00ED12A2" w:rsidRPr="00E960DB">
        <w:rPr>
          <w:rStyle w:val="10"/>
          <w:color w:val="000000"/>
          <w:lang w:eastAsia="uk-UA"/>
        </w:rPr>
        <w:t>.</w:t>
      </w:r>
      <w:r w:rsidR="00D33BF0" w:rsidRPr="00E960DB">
        <w:rPr>
          <w:rStyle w:val="10"/>
          <w:color w:val="000000"/>
          <w:lang w:eastAsia="uk-UA"/>
        </w:rPr>
        <w:t xml:space="preserve"> </w:t>
      </w:r>
      <w:r w:rsidR="00D57F0A" w:rsidRPr="00E960DB">
        <w:rPr>
          <w:rStyle w:val="10"/>
          <w:color w:val="000000"/>
          <w:lang w:eastAsia="uk-UA"/>
        </w:rPr>
        <w:t xml:space="preserve">У Біосферному заповіднику проводяться наукові та науково-практичні конференції, табори та курси екологічної підготовки молоді і </w:t>
      </w:r>
      <w:r w:rsidR="00ED12A2" w:rsidRPr="00E960DB">
        <w:rPr>
          <w:rStyle w:val="10"/>
          <w:color w:val="000000"/>
          <w:lang w:eastAsia="uk-UA"/>
        </w:rPr>
        <w:t xml:space="preserve">наукових </w:t>
      </w:r>
      <w:r w:rsidR="00D57F0A" w:rsidRPr="00E960DB">
        <w:rPr>
          <w:rStyle w:val="10"/>
          <w:color w:val="000000"/>
          <w:lang w:eastAsia="uk-UA"/>
        </w:rPr>
        <w:t xml:space="preserve">кадрів народного господарства, екскурсійна діяльність, </w:t>
      </w:r>
      <w:proofErr w:type="spellStart"/>
      <w:r w:rsidR="00D57F0A" w:rsidRPr="00E960DB">
        <w:rPr>
          <w:rStyle w:val="10"/>
          <w:color w:val="000000"/>
          <w:lang w:eastAsia="uk-UA"/>
        </w:rPr>
        <w:t>екотуризм</w:t>
      </w:r>
      <w:proofErr w:type="spellEnd"/>
      <w:r w:rsidR="00D57F0A" w:rsidRPr="00E960DB">
        <w:rPr>
          <w:rStyle w:val="10"/>
          <w:color w:val="000000"/>
          <w:lang w:eastAsia="uk-UA"/>
        </w:rPr>
        <w:t>, в тому числі міжнародний, обладнуються спеціальні науково-пізнавальні маршрути, постійно діючі експозиції аборигенних і інтродукованих тварин та рослин, розвивається відповідна інфраструктура туристично-екскурсійної діяльності та рекреації.</w:t>
      </w:r>
    </w:p>
    <w:p w:rsidR="00D33BF0" w:rsidRPr="00E960DB" w:rsidRDefault="001F1963" w:rsidP="00755FFD">
      <w:pPr>
        <w:pStyle w:val="a5"/>
        <w:shd w:val="clear" w:color="auto" w:fill="auto"/>
        <w:spacing w:before="0" w:after="0" w:line="240" w:lineRule="auto"/>
        <w:ind w:right="40" w:firstLine="567"/>
        <w:rPr>
          <w:rStyle w:val="10"/>
          <w:color w:val="000000"/>
          <w:lang w:eastAsia="uk-UA"/>
        </w:rPr>
      </w:pPr>
      <w:r>
        <w:rPr>
          <w:rStyle w:val="10"/>
          <w:color w:val="000000"/>
          <w:lang w:eastAsia="uk-UA"/>
        </w:rPr>
        <w:t>6</w:t>
      </w:r>
      <w:r w:rsidR="00D33BF0" w:rsidRPr="00E960DB">
        <w:rPr>
          <w:rStyle w:val="10"/>
          <w:color w:val="000000"/>
          <w:lang w:eastAsia="uk-UA"/>
        </w:rPr>
        <w:t>.16</w:t>
      </w:r>
      <w:r w:rsidR="00ED12A2" w:rsidRPr="00E960DB">
        <w:rPr>
          <w:rStyle w:val="10"/>
          <w:color w:val="000000"/>
          <w:lang w:eastAsia="uk-UA"/>
        </w:rPr>
        <w:t>.</w:t>
      </w:r>
      <w:r w:rsidR="00D33BF0" w:rsidRPr="00E960DB">
        <w:rPr>
          <w:rStyle w:val="10"/>
          <w:color w:val="000000"/>
          <w:lang w:eastAsia="uk-UA"/>
        </w:rPr>
        <w:t xml:space="preserve"> </w:t>
      </w:r>
      <w:r w:rsidR="00D57F0A" w:rsidRPr="00E960DB">
        <w:rPr>
          <w:rStyle w:val="10"/>
          <w:color w:val="000000"/>
          <w:lang w:eastAsia="uk-UA"/>
        </w:rPr>
        <w:t xml:space="preserve">Навчально-виховна робота </w:t>
      </w:r>
      <w:r w:rsidR="008C69AD" w:rsidRPr="00DA052D">
        <w:rPr>
          <w:rStyle w:val="10"/>
          <w:color w:val="000000"/>
          <w:lang w:eastAsia="uk-UA"/>
        </w:rPr>
        <w:t>навчальних</w:t>
      </w:r>
      <w:r w:rsidR="00D57F0A" w:rsidRPr="00E960DB">
        <w:rPr>
          <w:rStyle w:val="10"/>
          <w:color w:val="000000"/>
          <w:lang w:eastAsia="uk-UA"/>
        </w:rPr>
        <w:t xml:space="preserve"> закладів (університети, інститути, ліцеї, школи, дитячі садки, станції юних натуралістів), організацій екологічного спрямування, установ </w:t>
      </w:r>
      <w:r w:rsidR="006B1308">
        <w:rPr>
          <w:rStyle w:val="10"/>
          <w:color w:val="000000"/>
          <w:lang w:eastAsia="uk-UA"/>
        </w:rPr>
        <w:t xml:space="preserve">природно-заповідного фонду </w:t>
      </w:r>
      <w:r w:rsidR="00D57F0A" w:rsidRPr="00E960DB">
        <w:rPr>
          <w:rStyle w:val="10"/>
          <w:color w:val="000000"/>
          <w:lang w:eastAsia="uk-UA"/>
        </w:rPr>
        <w:t>та історично-культурної спадщини,</w:t>
      </w:r>
      <w:r w:rsidR="002A50C7" w:rsidRPr="00E960DB">
        <w:rPr>
          <w:rStyle w:val="10"/>
          <w:color w:val="000000"/>
          <w:lang w:eastAsia="uk-UA"/>
        </w:rPr>
        <w:t xml:space="preserve"> </w:t>
      </w:r>
      <w:proofErr w:type="spellStart"/>
      <w:r w:rsidR="002A50C7" w:rsidRPr="00E960DB">
        <w:rPr>
          <w:rStyle w:val="10"/>
          <w:color w:val="000000"/>
          <w:lang w:eastAsia="uk-UA"/>
        </w:rPr>
        <w:t>еколого-освітніх</w:t>
      </w:r>
      <w:proofErr w:type="spellEnd"/>
      <w:r w:rsidR="002A50C7" w:rsidRPr="00E960DB">
        <w:rPr>
          <w:rStyle w:val="10"/>
          <w:color w:val="000000"/>
          <w:lang w:eastAsia="uk-UA"/>
        </w:rPr>
        <w:t xml:space="preserve"> центрів та інше</w:t>
      </w:r>
      <w:r w:rsidR="00D57F0A" w:rsidRPr="00E960DB">
        <w:rPr>
          <w:rStyle w:val="10"/>
          <w:color w:val="000000"/>
          <w:lang w:eastAsia="uk-UA"/>
        </w:rPr>
        <w:t xml:space="preserve"> на території Біосферного заповідника проводиться на основі угод, укладених його адміністрацією з цими закладами.</w:t>
      </w:r>
    </w:p>
    <w:p w:rsidR="00E63AED" w:rsidRPr="00E960DB" w:rsidRDefault="001F1963" w:rsidP="00755FFD">
      <w:pPr>
        <w:pStyle w:val="a5"/>
        <w:shd w:val="clear" w:color="auto" w:fill="auto"/>
        <w:spacing w:before="0" w:after="0" w:line="240" w:lineRule="auto"/>
        <w:ind w:right="40" w:firstLine="567"/>
        <w:rPr>
          <w:rStyle w:val="10"/>
          <w:color w:val="000000"/>
          <w:lang w:eastAsia="uk-UA"/>
        </w:rPr>
      </w:pPr>
      <w:r>
        <w:rPr>
          <w:rStyle w:val="10"/>
          <w:color w:val="000000"/>
          <w:lang w:eastAsia="uk-UA"/>
        </w:rPr>
        <w:t>6</w:t>
      </w:r>
      <w:r w:rsidR="00D33BF0" w:rsidRPr="00E960DB">
        <w:rPr>
          <w:rStyle w:val="10"/>
          <w:color w:val="000000"/>
          <w:lang w:eastAsia="uk-UA"/>
        </w:rPr>
        <w:t>.17</w:t>
      </w:r>
      <w:r w:rsidR="00ED12A2" w:rsidRPr="00E960DB">
        <w:rPr>
          <w:rStyle w:val="10"/>
          <w:color w:val="000000"/>
          <w:lang w:eastAsia="uk-UA"/>
        </w:rPr>
        <w:t>.</w:t>
      </w:r>
      <w:r w:rsidR="00D33BF0" w:rsidRPr="00E960DB">
        <w:rPr>
          <w:rStyle w:val="10"/>
          <w:color w:val="000000"/>
          <w:lang w:eastAsia="uk-UA"/>
        </w:rPr>
        <w:t xml:space="preserve"> </w:t>
      </w:r>
      <w:r w:rsidR="00D57F0A" w:rsidRPr="00E960DB">
        <w:rPr>
          <w:rStyle w:val="10"/>
          <w:color w:val="000000"/>
          <w:lang w:eastAsia="uk-UA"/>
        </w:rPr>
        <w:t xml:space="preserve">Біосферним заповідником видається науковий журнал </w:t>
      </w:r>
      <w:r w:rsidR="00712EB4" w:rsidRPr="00E960DB">
        <w:rPr>
          <w:rStyle w:val="10"/>
          <w:color w:val="000000"/>
          <w:lang w:eastAsia="uk-UA"/>
        </w:rPr>
        <w:t>«</w:t>
      </w:r>
      <w:r w:rsidR="00D57F0A" w:rsidRPr="00E960DB">
        <w:rPr>
          <w:rStyle w:val="10"/>
          <w:color w:val="000000"/>
          <w:lang w:eastAsia="uk-UA"/>
        </w:rPr>
        <w:t xml:space="preserve">Вісті Біосферного заповідника </w:t>
      </w:r>
      <w:r w:rsidR="00712EB4" w:rsidRPr="00E960DB">
        <w:rPr>
          <w:rStyle w:val="10"/>
          <w:color w:val="000000"/>
          <w:lang w:eastAsia="uk-UA"/>
        </w:rPr>
        <w:t>«</w:t>
      </w:r>
      <w:proofErr w:type="spellStart"/>
      <w:r w:rsidR="00D57F0A" w:rsidRPr="00E960DB">
        <w:rPr>
          <w:rStyle w:val="10"/>
          <w:color w:val="000000"/>
          <w:lang w:eastAsia="uk-UA"/>
        </w:rPr>
        <w:t>Асканія-Нова</w:t>
      </w:r>
      <w:proofErr w:type="spellEnd"/>
      <w:r w:rsidR="00712EB4" w:rsidRPr="00E960DB">
        <w:rPr>
          <w:rStyle w:val="10"/>
          <w:color w:val="000000"/>
          <w:lang w:eastAsia="uk-UA"/>
        </w:rPr>
        <w:t>»</w:t>
      </w:r>
      <w:r w:rsidR="00D57F0A" w:rsidRPr="00E960DB">
        <w:rPr>
          <w:rStyle w:val="10"/>
          <w:color w:val="000000"/>
          <w:lang w:eastAsia="uk-UA"/>
        </w:rPr>
        <w:t>.</w:t>
      </w:r>
      <w:bookmarkStart w:id="14" w:name="bookmark7"/>
    </w:p>
    <w:p w:rsidR="00E63AED" w:rsidRPr="00E960DB" w:rsidRDefault="00E63AED" w:rsidP="00E960DB">
      <w:pPr>
        <w:pStyle w:val="a5"/>
        <w:shd w:val="clear" w:color="auto" w:fill="auto"/>
        <w:spacing w:before="0" w:after="0" w:line="240" w:lineRule="auto"/>
        <w:ind w:left="23" w:right="40" w:firstLine="567"/>
        <w:rPr>
          <w:rStyle w:val="10"/>
          <w:color w:val="000000"/>
          <w:lang w:eastAsia="uk-UA"/>
        </w:rPr>
      </w:pPr>
    </w:p>
    <w:p w:rsidR="00D57F0A" w:rsidRPr="00E960DB" w:rsidRDefault="001F1963" w:rsidP="00E960DB">
      <w:pPr>
        <w:pStyle w:val="a5"/>
        <w:shd w:val="clear" w:color="auto" w:fill="auto"/>
        <w:spacing w:before="0" w:after="0" w:line="240" w:lineRule="auto"/>
        <w:ind w:left="23" w:right="40" w:firstLine="567"/>
        <w:jc w:val="center"/>
        <w:rPr>
          <w:rStyle w:val="51"/>
          <w:bCs w:val="0"/>
          <w:color w:val="000000"/>
          <w:lang w:eastAsia="uk-UA"/>
        </w:rPr>
      </w:pPr>
      <w:r>
        <w:rPr>
          <w:rStyle w:val="10"/>
          <w:b/>
          <w:color w:val="000000"/>
          <w:lang w:val="ru-RU" w:eastAsia="uk-UA"/>
        </w:rPr>
        <w:t>7</w:t>
      </w:r>
      <w:r w:rsidR="00E63AED" w:rsidRPr="00E960DB">
        <w:rPr>
          <w:rStyle w:val="10"/>
          <w:b/>
          <w:color w:val="000000"/>
          <w:lang w:val="ru-RU" w:eastAsia="uk-UA"/>
        </w:rPr>
        <w:t>.</w:t>
      </w:r>
      <w:r w:rsidR="00E63AED" w:rsidRPr="00E960DB">
        <w:rPr>
          <w:rStyle w:val="10"/>
          <w:color w:val="000000"/>
          <w:lang w:val="ru-RU" w:eastAsia="uk-UA"/>
        </w:rPr>
        <w:t xml:space="preserve"> </w:t>
      </w:r>
      <w:r w:rsidR="00D57F0A" w:rsidRPr="00E960DB">
        <w:rPr>
          <w:rStyle w:val="51"/>
          <w:bCs w:val="0"/>
          <w:color w:val="000000"/>
          <w:lang w:eastAsia="uk-UA"/>
        </w:rPr>
        <w:t>МАТЕРІАЛЬНО-ТЕХНІЧНЕ ЗАБЕЗПЕЧЕННЯ, ФІНАНСУВАННЯ ТА ГОСПОДАРСЬКА ДІЯЛЬНІСТЬ</w:t>
      </w:r>
      <w:bookmarkEnd w:id="14"/>
    </w:p>
    <w:p w:rsidR="00E63AED" w:rsidRPr="00E960DB" w:rsidRDefault="00E63AED" w:rsidP="00E960DB">
      <w:pPr>
        <w:pStyle w:val="a5"/>
        <w:shd w:val="clear" w:color="auto" w:fill="auto"/>
        <w:spacing w:before="0" w:after="0" w:line="240" w:lineRule="auto"/>
        <w:ind w:left="23" w:right="40" w:firstLine="567"/>
        <w:jc w:val="center"/>
      </w:pPr>
    </w:p>
    <w:p w:rsidR="0063662A" w:rsidRPr="00E960DB" w:rsidRDefault="001F1963" w:rsidP="007466B1">
      <w:pPr>
        <w:pStyle w:val="a5"/>
        <w:shd w:val="clear" w:color="auto" w:fill="auto"/>
        <w:spacing w:before="0" w:after="0" w:line="240" w:lineRule="auto"/>
        <w:ind w:right="40" w:firstLine="567"/>
        <w:rPr>
          <w:rStyle w:val="10"/>
          <w:color w:val="000000"/>
          <w:lang w:eastAsia="uk-UA"/>
        </w:rPr>
      </w:pPr>
      <w:r>
        <w:rPr>
          <w:rStyle w:val="10"/>
          <w:color w:val="000000"/>
          <w:lang w:eastAsia="uk-UA"/>
        </w:rPr>
        <w:t>7.</w:t>
      </w:r>
      <w:r w:rsidR="0063662A" w:rsidRPr="00E960DB">
        <w:rPr>
          <w:rStyle w:val="10"/>
          <w:color w:val="000000"/>
          <w:lang w:eastAsia="uk-UA"/>
        </w:rPr>
        <w:t>1</w:t>
      </w:r>
      <w:r>
        <w:rPr>
          <w:rStyle w:val="10"/>
          <w:color w:val="000000"/>
          <w:lang w:eastAsia="uk-UA"/>
        </w:rPr>
        <w:t>.</w:t>
      </w:r>
      <w:r w:rsidR="00D57F0A" w:rsidRPr="00E960DB">
        <w:rPr>
          <w:rStyle w:val="10"/>
          <w:color w:val="000000"/>
          <w:lang w:eastAsia="uk-UA"/>
        </w:rPr>
        <w:t xml:space="preserve"> Майно Біосферного заповідника становлять всі матеріальні та нематеріальні активи (об'єкти майнового комплексу </w:t>
      </w:r>
      <w:r w:rsidR="0063662A" w:rsidRPr="00E960DB">
        <w:rPr>
          <w:rStyle w:val="10"/>
          <w:color w:val="000000"/>
          <w:lang w:eastAsia="uk-UA"/>
        </w:rPr>
        <w:t>–</w:t>
      </w:r>
      <w:r w:rsidR="00D57F0A" w:rsidRPr="00E960DB">
        <w:rPr>
          <w:rStyle w:val="10"/>
          <w:color w:val="000000"/>
          <w:lang w:eastAsia="uk-UA"/>
        </w:rPr>
        <w:t xml:space="preserve"> далі майно), які обліковуються на самостійному балансі заповідника і закріплені за ним Академією, а також придбані заповідником за рахунок бюджетних коштів від фінансово-господарської діяльності або набуті іншим шляхом, не забороненим законодавством.</w:t>
      </w:r>
    </w:p>
    <w:p w:rsidR="0055781A" w:rsidRPr="00E960DB" w:rsidRDefault="001F1963" w:rsidP="007466B1">
      <w:pPr>
        <w:pStyle w:val="a5"/>
        <w:shd w:val="clear" w:color="auto" w:fill="auto"/>
        <w:spacing w:before="0" w:after="0" w:line="240" w:lineRule="auto"/>
        <w:ind w:right="40" w:firstLine="567"/>
        <w:rPr>
          <w:rStyle w:val="10"/>
          <w:color w:val="000000"/>
          <w:lang w:eastAsia="uk-UA"/>
        </w:rPr>
      </w:pPr>
      <w:r>
        <w:rPr>
          <w:rStyle w:val="10"/>
          <w:color w:val="000000"/>
          <w:lang w:eastAsia="uk-UA"/>
        </w:rPr>
        <w:t>7</w:t>
      </w:r>
      <w:r w:rsidR="0063662A" w:rsidRPr="00E960DB">
        <w:rPr>
          <w:rStyle w:val="10"/>
          <w:color w:val="000000"/>
          <w:lang w:eastAsia="uk-UA"/>
        </w:rPr>
        <w:t>.2</w:t>
      </w:r>
      <w:r>
        <w:rPr>
          <w:rStyle w:val="10"/>
          <w:color w:val="000000"/>
          <w:lang w:eastAsia="uk-UA"/>
        </w:rPr>
        <w:t>.</w:t>
      </w:r>
      <w:r w:rsidR="00D57F0A" w:rsidRPr="00E960DB">
        <w:rPr>
          <w:rStyle w:val="10"/>
          <w:color w:val="000000"/>
          <w:lang w:eastAsia="uk-UA"/>
        </w:rPr>
        <w:t xml:space="preserve"> Джерелами формування майна Біосферного заповідника </w:t>
      </w:r>
      <w:r w:rsidR="00595BDD" w:rsidRPr="00E960DB">
        <w:rPr>
          <w:rStyle w:val="10"/>
          <w:color w:val="000000"/>
          <w:lang w:eastAsia="uk-UA"/>
        </w:rPr>
        <w:t>є</w:t>
      </w:r>
      <w:r w:rsidR="00D57F0A" w:rsidRPr="00E960DB">
        <w:rPr>
          <w:rStyle w:val="10"/>
          <w:color w:val="000000"/>
          <w:lang w:eastAsia="uk-UA"/>
        </w:rPr>
        <w:t xml:space="preserve">: </w:t>
      </w:r>
    </w:p>
    <w:p w:rsidR="00D57F0A" w:rsidRPr="00E960DB" w:rsidRDefault="00D57F0A" w:rsidP="007466B1">
      <w:pPr>
        <w:pStyle w:val="a5"/>
        <w:shd w:val="clear" w:color="auto" w:fill="auto"/>
        <w:spacing w:before="0" w:after="0" w:line="240" w:lineRule="auto"/>
        <w:ind w:right="40" w:firstLine="567"/>
      </w:pPr>
      <w:r w:rsidRPr="00E960DB">
        <w:rPr>
          <w:rStyle w:val="10"/>
          <w:color w:val="000000"/>
          <w:lang w:eastAsia="uk-UA"/>
        </w:rPr>
        <w:t>державне майно, передане йому Академією</w:t>
      </w:r>
      <w:r w:rsidR="0055781A" w:rsidRPr="00E960DB">
        <w:rPr>
          <w:rStyle w:val="10"/>
          <w:color w:val="000000"/>
          <w:lang w:eastAsia="uk-UA"/>
        </w:rPr>
        <w:t xml:space="preserve"> на праві оперативного управління</w:t>
      </w:r>
      <w:r w:rsidRPr="00E960DB">
        <w:rPr>
          <w:rStyle w:val="10"/>
          <w:color w:val="000000"/>
          <w:lang w:eastAsia="uk-UA"/>
        </w:rPr>
        <w:t>;</w:t>
      </w:r>
    </w:p>
    <w:p w:rsidR="00D57F0A" w:rsidRPr="00E960DB" w:rsidRDefault="0055781A" w:rsidP="007466B1">
      <w:pPr>
        <w:pStyle w:val="a5"/>
        <w:shd w:val="clear" w:color="auto" w:fill="auto"/>
        <w:spacing w:before="0" w:after="0" w:line="240" w:lineRule="auto"/>
        <w:ind w:right="40" w:firstLine="567"/>
      </w:pPr>
      <w:r w:rsidRPr="00E960DB">
        <w:rPr>
          <w:rStyle w:val="10"/>
          <w:color w:val="000000"/>
          <w:lang w:eastAsia="uk-UA"/>
        </w:rPr>
        <w:t xml:space="preserve">кошти державного </w:t>
      </w:r>
      <w:r w:rsidR="00D57F0A" w:rsidRPr="00E960DB">
        <w:rPr>
          <w:rStyle w:val="10"/>
          <w:color w:val="000000"/>
          <w:lang w:eastAsia="uk-UA"/>
        </w:rPr>
        <w:t>бюджет</w:t>
      </w:r>
      <w:r w:rsidRPr="00E960DB">
        <w:rPr>
          <w:rStyle w:val="10"/>
          <w:color w:val="000000"/>
          <w:lang w:eastAsia="uk-UA"/>
        </w:rPr>
        <w:t>у</w:t>
      </w:r>
      <w:r w:rsidR="00D57F0A" w:rsidRPr="00E960DB">
        <w:rPr>
          <w:rStyle w:val="10"/>
          <w:color w:val="000000"/>
          <w:lang w:eastAsia="uk-UA"/>
        </w:rPr>
        <w:t>, що виділяються Академією на фінансування науково-дослідних робіт</w:t>
      </w:r>
      <w:r w:rsidRPr="00E960DB">
        <w:rPr>
          <w:rStyle w:val="10"/>
          <w:color w:val="000000"/>
          <w:lang w:eastAsia="uk-UA"/>
        </w:rPr>
        <w:t xml:space="preserve">, охорону і збереження </w:t>
      </w:r>
      <w:proofErr w:type="spellStart"/>
      <w:r w:rsidRPr="00E960DB">
        <w:rPr>
          <w:rStyle w:val="10"/>
          <w:color w:val="000000"/>
          <w:lang w:eastAsia="uk-UA"/>
        </w:rPr>
        <w:t>біорізноманіття</w:t>
      </w:r>
      <w:proofErr w:type="spellEnd"/>
      <w:r w:rsidR="00D57F0A" w:rsidRPr="00E960DB">
        <w:rPr>
          <w:rStyle w:val="10"/>
          <w:color w:val="000000"/>
          <w:lang w:eastAsia="uk-UA"/>
        </w:rPr>
        <w:t>;</w:t>
      </w:r>
    </w:p>
    <w:p w:rsidR="007466B1" w:rsidRDefault="0055781A" w:rsidP="007466B1">
      <w:pPr>
        <w:pStyle w:val="a5"/>
        <w:shd w:val="clear" w:color="auto" w:fill="auto"/>
        <w:spacing w:before="0" w:after="0" w:line="240" w:lineRule="auto"/>
        <w:ind w:right="40" w:firstLine="567"/>
        <w:rPr>
          <w:rStyle w:val="10"/>
          <w:color w:val="000000"/>
          <w:lang w:eastAsia="uk-UA"/>
        </w:rPr>
      </w:pPr>
      <w:r w:rsidRPr="00E960DB">
        <w:rPr>
          <w:rStyle w:val="10"/>
          <w:color w:val="000000"/>
          <w:lang w:eastAsia="uk-UA"/>
        </w:rPr>
        <w:t>кошти,</w:t>
      </w:r>
      <w:r w:rsidR="00D57F0A" w:rsidRPr="00E960DB">
        <w:rPr>
          <w:rStyle w:val="10"/>
          <w:color w:val="000000"/>
          <w:lang w:eastAsia="uk-UA"/>
        </w:rPr>
        <w:t xml:space="preserve"> одержані від реалізації науково-технічної продукції та різних видів тварин Зоопарку, </w:t>
      </w:r>
      <w:r w:rsidRPr="00E960DB">
        <w:rPr>
          <w:rStyle w:val="10"/>
          <w:color w:val="000000"/>
          <w:lang w:eastAsia="uk-UA"/>
        </w:rPr>
        <w:t xml:space="preserve">насіння </w:t>
      </w:r>
      <w:r w:rsidR="00D57F0A" w:rsidRPr="00E960DB">
        <w:rPr>
          <w:rStyle w:val="10"/>
          <w:color w:val="000000"/>
          <w:lang w:eastAsia="uk-UA"/>
        </w:rPr>
        <w:t xml:space="preserve">рослин і </w:t>
      </w:r>
      <w:r w:rsidRPr="00E960DB">
        <w:rPr>
          <w:rStyle w:val="10"/>
          <w:color w:val="000000"/>
          <w:lang w:eastAsia="uk-UA"/>
        </w:rPr>
        <w:t xml:space="preserve">посадкового матеріалу </w:t>
      </w:r>
      <w:r w:rsidR="00D57F0A" w:rsidRPr="00E960DB">
        <w:rPr>
          <w:rStyle w:val="10"/>
          <w:color w:val="000000"/>
          <w:lang w:eastAsia="uk-UA"/>
        </w:rPr>
        <w:t xml:space="preserve">Дендропарку, продуктів життєдіяльності тварин </w:t>
      </w:r>
      <w:r w:rsidRPr="00E960DB">
        <w:rPr>
          <w:rStyle w:val="10"/>
          <w:color w:val="000000"/>
          <w:lang w:eastAsia="uk-UA"/>
        </w:rPr>
        <w:t>та</w:t>
      </w:r>
      <w:r w:rsidR="00D57F0A" w:rsidRPr="00E960DB">
        <w:rPr>
          <w:rStyle w:val="10"/>
          <w:color w:val="000000"/>
          <w:lang w:eastAsia="uk-UA"/>
        </w:rPr>
        <w:t xml:space="preserve"> </w:t>
      </w:r>
      <w:r w:rsidRPr="00E960DB">
        <w:rPr>
          <w:rStyle w:val="10"/>
          <w:color w:val="000000"/>
          <w:lang w:eastAsia="uk-UA"/>
        </w:rPr>
        <w:t xml:space="preserve">їх частин, отримані в результаті селекційного вибракування з наступною елімінацією, </w:t>
      </w:r>
      <w:r w:rsidR="00D57F0A" w:rsidRPr="00E960DB">
        <w:rPr>
          <w:rStyle w:val="10"/>
          <w:color w:val="000000"/>
          <w:lang w:eastAsia="uk-UA"/>
        </w:rPr>
        <w:t xml:space="preserve">а також </w:t>
      </w:r>
      <w:r w:rsidRPr="00E960DB">
        <w:rPr>
          <w:rStyle w:val="10"/>
          <w:color w:val="000000"/>
          <w:lang w:eastAsia="uk-UA"/>
        </w:rPr>
        <w:t>різних</w:t>
      </w:r>
      <w:r w:rsidR="00D57F0A" w:rsidRPr="00E960DB">
        <w:rPr>
          <w:rStyle w:val="10"/>
          <w:color w:val="000000"/>
          <w:lang w:eastAsia="uk-UA"/>
        </w:rPr>
        <w:t xml:space="preserve"> видів природоохоронної, туристично-екскурсійної, </w:t>
      </w:r>
      <w:r w:rsidRPr="00E960DB">
        <w:rPr>
          <w:rStyle w:val="10"/>
          <w:color w:val="000000"/>
          <w:lang w:eastAsia="uk-UA"/>
        </w:rPr>
        <w:t xml:space="preserve">екологічної </w:t>
      </w:r>
      <w:proofErr w:type="spellStart"/>
      <w:r w:rsidRPr="00E960DB">
        <w:rPr>
          <w:rStyle w:val="10"/>
          <w:color w:val="000000"/>
          <w:lang w:eastAsia="uk-UA"/>
        </w:rPr>
        <w:t>освітньо-виховної</w:t>
      </w:r>
      <w:proofErr w:type="spellEnd"/>
      <w:r w:rsidRPr="00E960DB">
        <w:rPr>
          <w:rStyle w:val="10"/>
          <w:color w:val="000000"/>
          <w:lang w:eastAsia="uk-UA"/>
        </w:rPr>
        <w:t xml:space="preserve">, </w:t>
      </w:r>
      <w:r w:rsidR="00D57F0A" w:rsidRPr="00E960DB">
        <w:rPr>
          <w:rStyle w:val="10"/>
          <w:color w:val="000000"/>
          <w:lang w:eastAsia="uk-UA"/>
        </w:rPr>
        <w:t>видавничої та іншої діяльності, пов'язаної з виконанням функцій Біосферним заповідником;</w:t>
      </w:r>
    </w:p>
    <w:p w:rsidR="0055781A" w:rsidRPr="00E960DB" w:rsidRDefault="00D57F0A" w:rsidP="007466B1">
      <w:pPr>
        <w:pStyle w:val="a5"/>
        <w:shd w:val="clear" w:color="auto" w:fill="auto"/>
        <w:spacing w:before="0" w:after="0" w:line="240" w:lineRule="auto"/>
        <w:ind w:right="40" w:firstLine="567"/>
        <w:rPr>
          <w:rStyle w:val="10"/>
          <w:color w:val="000000"/>
          <w:lang w:eastAsia="uk-UA"/>
        </w:rPr>
      </w:pPr>
      <w:r w:rsidRPr="00E960DB">
        <w:rPr>
          <w:rStyle w:val="10"/>
          <w:color w:val="000000"/>
          <w:lang w:eastAsia="uk-UA"/>
        </w:rPr>
        <w:t xml:space="preserve">пасивні доходи (проценти, </w:t>
      </w:r>
      <w:r w:rsidR="00ED12A2" w:rsidRPr="00E960DB">
        <w:rPr>
          <w:rStyle w:val="10"/>
          <w:color w:val="000000"/>
          <w:lang w:eastAsia="uk-UA"/>
        </w:rPr>
        <w:t>дивіденди</w:t>
      </w:r>
      <w:r w:rsidRPr="00E960DB">
        <w:rPr>
          <w:rStyle w:val="10"/>
          <w:color w:val="000000"/>
          <w:lang w:eastAsia="uk-UA"/>
        </w:rPr>
        <w:t>, страхові платежі,</w:t>
      </w:r>
      <w:r w:rsidR="007466B1">
        <w:rPr>
          <w:rStyle w:val="10"/>
          <w:color w:val="000000"/>
          <w:lang w:eastAsia="uk-UA"/>
        </w:rPr>
        <w:t xml:space="preserve"> роялті);</w:t>
      </w:r>
    </w:p>
    <w:p w:rsidR="00595BDD" w:rsidRPr="00E960DB" w:rsidRDefault="0055781A" w:rsidP="007466B1">
      <w:pPr>
        <w:pStyle w:val="a5"/>
        <w:shd w:val="clear" w:color="auto" w:fill="auto"/>
        <w:spacing w:before="0" w:after="0" w:line="240" w:lineRule="auto"/>
        <w:ind w:right="1120" w:firstLine="567"/>
        <w:rPr>
          <w:rStyle w:val="10"/>
          <w:color w:val="000000"/>
          <w:lang w:eastAsia="uk-UA"/>
        </w:rPr>
      </w:pPr>
      <w:r w:rsidRPr="00E960DB">
        <w:rPr>
          <w:rStyle w:val="10"/>
          <w:color w:val="000000"/>
          <w:lang w:eastAsia="uk-UA"/>
        </w:rPr>
        <w:t>к</w:t>
      </w:r>
      <w:r w:rsidR="00D57F0A" w:rsidRPr="00E960DB">
        <w:rPr>
          <w:rStyle w:val="10"/>
          <w:color w:val="000000"/>
          <w:lang w:eastAsia="uk-UA"/>
        </w:rPr>
        <w:t>апітальні вкладення та дотації з бюджетів;</w:t>
      </w:r>
    </w:p>
    <w:p w:rsidR="00D57F0A" w:rsidRPr="00E960DB" w:rsidRDefault="00D57F0A" w:rsidP="007466B1">
      <w:pPr>
        <w:pStyle w:val="a5"/>
        <w:shd w:val="clear" w:color="auto" w:fill="auto"/>
        <w:spacing w:before="0" w:after="0" w:line="240" w:lineRule="auto"/>
        <w:ind w:right="1120" w:firstLine="567"/>
      </w:pPr>
      <w:r w:rsidRPr="00E960DB">
        <w:rPr>
          <w:rStyle w:val="10"/>
          <w:color w:val="000000"/>
          <w:lang w:eastAsia="uk-UA"/>
        </w:rPr>
        <w:t>придбане майно іншого підприємства, організації;</w:t>
      </w:r>
    </w:p>
    <w:p w:rsidR="00D57F0A" w:rsidRPr="00E960DB" w:rsidRDefault="00D57F0A" w:rsidP="007466B1">
      <w:pPr>
        <w:pStyle w:val="a5"/>
        <w:shd w:val="clear" w:color="auto" w:fill="auto"/>
        <w:spacing w:before="0" w:after="0" w:line="240" w:lineRule="auto"/>
        <w:ind w:right="20" w:firstLine="567"/>
      </w:pPr>
      <w:r w:rsidRPr="00E960DB">
        <w:rPr>
          <w:rStyle w:val="10"/>
          <w:color w:val="000000"/>
          <w:lang w:eastAsia="uk-UA"/>
        </w:rPr>
        <w:lastRenderedPageBreak/>
        <w:t>кошти або майно, які надходять безоплатно чи у вигляді безповоротної фінансової допомоги або добровільних пожертвувань підприємств, організацій та громадян;</w:t>
      </w:r>
    </w:p>
    <w:p w:rsidR="00D57F0A" w:rsidRPr="00E960DB" w:rsidRDefault="00D57F0A" w:rsidP="007466B1">
      <w:pPr>
        <w:pStyle w:val="a5"/>
        <w:shd w:val="clear" w:color="auto" w:fill="auto"/>
        <w:spacing w:before="0" w:after="0" w:line="240" w:lineRule="auto"/>
        <w:ind w:firstLine="567"/>
        <w:rPr>
          <w:rStyle w:val="10"/>
          <w:color w:val="000000"/>
          <w:lang w:eastAsia="uk-UA"/>
        </w:rPr>
      </w:pPr>
      <w:r w:rsidRPr="00E960DB">
        <w:rPr>
          <w:rStyle w:val="10"/>
          <w:color w:val="000000"/>
          <w:lang w:eastAsia="uk-UA"/>
        </w:rPr>
        <w:t>інші джерела, не заборонені законодавством.</w:t>
      </w:r>
    </w:p>
    <w:p w:rsidR="0055781A" w:rsidRPr="00E960DB" w:rsidRDefault="0055781A" w:rsidP="007466B1">
      <w:pPr>
        <w:pStyle w:val="2b"/>
        <w:shd w:val="clear" w:color="auto" w:fill="auto"/>
        <w:spacing w:line="240" w:lineRule="auto"/>
        <w:ind w:right="96" w:firstLine="567"/>
        <w:jc w:val="both"/>
        <w:rPr>
          <w:sz w:val="28"/>
          <w:szCs w:val="28"/>
        </w:rPr>
      </w:pPr>
      <w:r w:rsidRPr="00E960DB">
        <w:rPr>
          <w:sz w:val="28"/>
          <w:szCs w:val="28"/>
        </w:rPr>
        <w:t>Доходи використовуються виключно для фінансування видатків на утримання Біосферного заповідника, реалізації мети (цілей, завдань) та напрямів діяльності.</w:t>
      </w:r>
    </w:p>
    <w:p w:rsidR="0055781A" w:rsidRPr="00E960DB" w:rsidRDefault="0055781A" w:rsidP="007466B1">
      <w:pPr>
        <w:pStyle w:val="2b"/>
        <w:shd w:val="clear" w:color="auto" w:fill="auto"/>
        <w:spacing w:line="240" w:lineRule="auto"/>
        <w:ind w:right="96" w:firstLine="567"/>
        <w:jc w:val="both"/>
        <w:rPr>
          <w:sz w:val="28"/>
          <w:szCs w:val="28"/>
        </w:rPr>
      </w:pPr>
      <w:r w:rsidRPr="00E960DB">
        <w:rPr>
          <w:sz w:val="28"/>
          <w:szCs w:val="28"/>
        </w:rPr>
        <w:t>Забороняється розподіл отриманих доходів або їх частини серед працівників Біосферного заповідника (крім оплати їх праці, нарахування єдиного соціального внеску), членів органу управління та інших пов'язаних з ними осіб.</w:t>
      </w:r>
    </w:p>
    <w:p w:rsidR="00D57F0A" w:rsidRPr="00E960DB" w:rsidRDefault="008423C3" w:rsidP="007466B1">
      <w:pPr>
        <w:pStyle w:val="a5"/>
        <w:shd w:val="clear" w:color="auto" w:fill="auto"/>
        <w:spacing w:before="0" w:after="0" w:line="240" w:lineRule="auto"/>
        <w:ind w:right="20" w:firstLine="567"/>
      </w:pPr>
      <w:r>
        <w:rPr>
          <w:rStyle w:val="10"/>
          <w:color w:val="000000"/>
          <w:lang w:val="ru-RU" w:eastAsia="uk-UA"/>
        </w:rPr>
        <w:t>7</w:t>
      </w:r>
      <w:r w:rsidR="00E63AED" w:rsidRPr="00E960DB">
        <w:rPr>
          <w:rStyle w:val="10"/>
          <w:color w:val="000000"/>
          <w:lang w:val="ru-RU" w:eastAsia="uk-UA"/>
        </w:rPr>
        <w:t xml:space="preserve">.3. </w:t>
      </w:r>
      <w:r w:rsidR="00D57F0A" w:rsidRPr="00E960DB">
        <w:rPr>
          <w:rStyle w:val="10"/>
          <w:color w:val="000000"/>
          <w:lang w:eastAsia="uk-UA"/>
        </w:rPr>
        <w:t>Державне майно, яке закріпл</w:t>
      </w:r>
      <w:r w:rsidR="0055781A" w:rsidRPr="00E960DB">
        <w:rPr>
          <w:rStyle w:val="10"/>
          <w:color w:val="000000"/>
          <w:lang w:eastAsia="uk-UA"/>
        </w:rPr>
        <w:t>ене</w:t>
      </w:r>
      <w:r w:rsidR="00D57F0A" w:rsidRPr="00E960DB">
        <w:rPr>
          <w:rStyle w:val="10"/>
          <w:color w:val="000000"/>
          <w:lang w:eastAsia="uk-UA"/>
        </w:rPr>
        <w:t xml:space="preserve"> за Біосферним заповідником Академією як органом управління державним майном, належить йому на праві оперативного управління. Здійснюючи це право, Біосферний заповідник може використовувати це майно для участі в цивільних відносинах, у тому числі для проведення фінансово-господарської діяльності, відповідно до статутних цілей та в межах своєї цивільної правоздатності.</w:t>
      </w:r>
    </w:p>
    <w:p w:rsidR="00D57F0A" w:rsidRPr="00E960DB" w:rsidRDefault="008423C3" w:rsidP="007466B1">
      <w:pPr>
        <w:pStyle w:val="a5"/>
        <w:shd w:val="clear" w:color="auto" w:fill="auto"/>
        <w:spacing w:before="0" w:after="0" w:line="240" w:lineRule="auto"/>
        <w:ind w:right="20" w:firstLine="567"/>
      </w:pPr>
      <w:r>
        <w:rPr>
          <w:rStyle w:val="10"/>
          <w:color w:val="000000"/>
          <w:lang w:val="ru-RU" w:eastAsia="uk-UA"/>
        </w:rPr>
        <w:t>7</w:t>
      </w:r>
      <w:r w:rsidR="00E63AED" w:rsidRPr="00E960DB">
        <w:rPr>
          <w:rStyle w:val="10"/>
          <w:color w:val="000000"/>
          <w:lang w:val="ru-RU" w:eastAsia="uk-UA"/>
        </w:rPr>
        <w:t xml:space="preserve">.4. </w:t>
      </w:r>
      <w:r w:rsidR="00D57F0A" w:rsidRPr="00E960DB">
        <w:rPr>
          <w:rStyle w:val="10"/>
          <w:color w:val="000000"/>
          <w:lang w:eastAsia="uk-UA"/>
        </w:rPr>
        <w:t xml:space="preserve">Відчуження нерухомого майна Біосферного заповідника здійснюється лише з дозволу Президії Академії </w:t>
      </w:r>
      <w:r w:rsidR="007466B1">
        <w:rPr>
          <w:rStyle w:val="10"/>
          <w:color w:val="000000"/>
          <w:lang w:eastAsia="uk-UA"/>
        </w:rPr>
        <w:t>у</w:t>
      </w:r>
      <w:r w:rsidR="00D57F0A" w:rsidRPr="00E960DB">
        <w:rPr>
          <w:rStyle w:val="10"/>
          <w:color w:val="000000"/>
          <w:lang w:eastAsia="uk-UA"/>
        </w:rPr>
        <w:t xml:space="preserve"> порядку, визначеному Кабінетом Міністрів України.</w:t>
      </w:r>
    </w:p>
    <w:p w:rsidR="00D57F0A" w:rsidRPr="00E960DB" w:rsidRDefault="008423C3" w:rsidP="007466B1">
      <w:pPr>
        <w:pStyle w:val="a5"/>
        <w:shd w:val="clear" w:color="auto" w:fill="auto"/>
        <w:spacing w:before="0" w:after="0" w:line="240" w:lineRule="auto"/>
        <w:ind w:right="20" w:firstLine="567"/>
      </w:pPr>
      <w:r>
        <w:rPr>
          <w:rStyle w:val="10"/>
          <w:color w:val="000000"/>
          <w:lang w:val="ru-RU" w:eastAsia="uk-UA"/>
        </w:rPr>
        <w:t>7</w:t>
      </w:r>
      <w:r w:rsidR="00E63AED" w:rsidRPr="00E960DB">
        <w:rPr>
          <w:rStyle w:val="10"/>
          <w:color w:val="000000"/>
          <w:lang w:val="ru-RU" w:eastAsia="uk-UA"/>
        </w:rPr>
        <w:t xml:space="preserve">.5. </w:t>
      </w:r>
      <w:r w:rsidR="00D57F0A" w:rsidRPr="00E960DB">
        <w:rPr>
          <w:rStyle w:val="10"/>
          <w:color w:val="000000"/>
          <w:lang w:eastAsia="uk-UA"/>
        </w:rPr>
        <w:t xml:space="preserve">Продаж основних засобів Біосферного заповідника здійснюється лише на конкурсних засадах. Кошти, отримані від використання та реалізації майна </w:t>
      </w:r>
      <w:r w:rsidR="00EF44F2" w:rsidRPr="00E960DB">
        <w:rPr>
          <w:rStyle w:val="10"/>
          <w:color w:val="000000"/>
          <w:lang w:eastAsia="uk-UA"/>
        </w:rPr>
        <w:t xml:space="preserve">Біосферного </w:t>
      </w:r>
      <w:r w:rsidR="00D57F0A" w:rsidRPr="00E960DB">
        <w:rPr>
          <w:rStyle w:val="10"/>
          <w:color w:val="000000"/>
          <w:lang w:eastAsia="uk-UA"/>
        </w:rPr>
        <w:t xml:space="preserve">заповідника, в повному обсязі залишаються в розпорядженні Біосферного заповідника і спрямовуються на виконання </w:t>
      </w:r>
      <w:r w:rsidR="00EF44F2" w:rsidRPr="00E960DB">
        <w:rPr>
          <w:rStyle w:val="10"/>
          <w:color w:val="000000"/>
          <w:lang w:eastAsia="uk-UA"/>
        </w:rPr>
        <w:t>його</w:t>
      </w:r>
      <w:r w:rsidR="007466B1">
        <w:rPr>
          <w:rStyle w:val="10"/>
          <w:color w:val="000000"/>
          <w:lang w:eastAsia="uk-UA"/>
        </w:rPr>
        <w:t xml:space="preserve"> </w:t>
      </w:r>
      <w:r w:rsidR="00D57F0A" w:rsidRPr="00E960DB">
        <w:rPr>
          <w:rStyle w:val="10"/>
          <w:color w:val="000000"/>
          <w:lang w:eastAsia="uk-UA"/>
        </w:rPr>
        <w:t xml:space="preserve">завдань, визначених </w:t>
      </w:r>
      <w:r w:rsidR="007466B1">
        <w:rPr>
          <w:rStyle w:val="10"/>
          <w:color w:val="000000"/>
          <w:lang w:eastAsia="uk-UA"/>
        </w:rPr>
        <w:t xml:space="preserve">цим </w:t>
      </w:r>
      <w:r w:rsidR="00D57F0A" w:rsidRPr="00E960DB">
        <w:rPr>
          <w:rStyle w:val="10"/>
          <w:color w:val="000000"/>
          <w:lang w:eastAsia="uk-UA"/>
        </w:rPr>
        <w:t>Положенням.</w:t>
      </w:r>
    </w:p>
    <w:p w:rsidR="00D57F0A" w:rsidRPr="00E960DB" w:rsidRDefault="00D57F0A" w:rsidP="007466B1">
      <w:pPr>
        <w:pStyle w:val="a5"/>
        <w:shd w:val="clear" w:color="auto" w:fill="auto"/>
        <w:spacing w:before="0" w:after="0" w:line="240" w:lineRule="auto"/>
        <w:ind w:right="20" w:firstLine="567"/>
      </w:pPr>
      <w:r w:rsidRPr="00E960DB">
        <w:rPr>
          <w:rStyle w:val="10"/>
          <w:color w:val="000000"/>
          <w:lang w:eastAsia="uk-UA"/>
        </w:rPr>
        <w:t xml:space="preserve">Списання державного майна з балансу Біосферного заповідника може здійснюватися </w:t>
      </w:r>
      <w:r w:rsidR="007466B1">
        <w:rPr>
          <w:rStyle w:val="10"/>
          <w:color w:val="000000"/>
          <w:lang w:eastAsia="uk-UA"/>
        </w:rPr>
        <w:t>з</w:t>
      </w:r>
      <w:r w:rsidR="00EF44F2" w:rsidRPr="00E960DB">
        <w:rPr>
          <w:rStyle w:val="10"/>
          <w:color w:val="000000"/>
          <w:lang w:eastAsia="uk-UA"/>
        </w:rPr>
        <w:t xml:space="preserve"> дозволу Президії Академії</w:t>
      </w:r>
      <w:r w:rsidRPr="00E960DB">
        <w:rPr>
          <w:rStyle w:val="10"/>
          <w:color w:val="000000"/>
          <w:lang w:eastAsia="uk-UA"/>
        </w:rPr>
        <w:t xml:space="preserve"> </w:t>
      </w:r>
      <w:r w:rsidR="00EF44F2" w:rsidRPr="00E960DB">
        <w:rPr>
          <w:rStyle w:val="10"/>
          <w:color w:val="000000"/>
          <w:lang w:eastAsia="uk-UA"/>
        </w:rPr>
        <w:t xml:space="preserve">в порядку, встановленому </w:t>
      </w:r>
      <w:r w:rsidRPr="00E960DB">
        <w:rPr>
          <w:rStyle w:val="10"/>
          <w:color w:val="000000"/>
          <w:lang w:eastAsia="uk-UA"/>
        </w:rPr>
        <w:t>законодавством.</w:t>
      </w:r>
    </w:p>
    <w:p w:rsidR="00D57F0A" w:rsidRPr="00E960DB" w:rsidRDefault="008423C3" w:rsidP="007466B1">
      <w:pPr>
        <w:pStyle w:val="a5"/>
        <w:shd w:val="clear" w:color="auto" w:fill="auto"/>
        <w:spacing w:before="0" w:after="0" w:line="240" w:lineRule="auto"/>
        <w:ind w:right="20" w:firstLine="567"/>
      </w:pPr>
      <w:r w:rsidRPr="00B45D95">
        <w:rPr>
          <w:rStyle w:val="10"/>
          <w:color w:val="000000"/>
          <w:lang w:eastAsia="uk-UA"/>
        </w:rPr>
        <w:t>7</w:t>
      </w:r>
      <w:r w:rsidR="00E63AED" w:rsidRPr="00B45D95">
        <w:rPr>
          <w:rStyle w:val="10"/>
          <w:color w:val="000000"/>
          <w:lang w:eastAsia="uk-UA"/>
        </w:rPr>
        <w:t xml:space="preserve">.6. </w:t>
      </w:r>
      <w:r w:rsidR="00D57F0A" w:rsidRPr="00E960DB">
        <w:rPr>
          <w:rStyle w:val="10"/>
          <w:color w:val="000000"/>
          <w:lang w:eastAsia="uk-UA"/>
        </w:rPr>
        <w:t>Передача майна, яке перебуває на балансі Біосферного заповідника, на баланс іншої наукової установи, підприємства, організації, що віднесені до відання Академії, здійснюється на безплатній основі на підставі рішення Президії Академії та в установленому нею порядку.</w:t>
      </w:r>
    </w:p>
    <w:p w:rsidR="00D57F0A" w:rsidRDefault="008423C3" w:rsidP="007466B1">
      <w:pPr>
        <w:pStyle w:val="a5"/>
        <w:shd w:val="clear" w:color="auto" w:fill="auto"/>
        <w:spacing w:before="0" w:after="0" w:line="240" w:lineRule="auto"/>
        <w:ind w:right="20" w:firstLine="567"/>
        <w:rPr>
          <w:rStyle w:val="10"/>
          <w:color w:val="000000"/>
          <w:lang w:eastAsia="uk-UA"/>
        </w:rPr>
      </w:pPr>
      <w:r>
        <w:rPr>
          <w:rStyle w:val="10"/>
          <w:color w:val="000000"/>
          <w:lang w:val="ru-RU" w:eastAsia="uk-UA"/>
        </w:rPr>
        <w:t>7</w:t>
      </w:r>
      <w:r w:rsidR="00E63AED" w:rsidRPr="00E960DB">
        <w:rPr>
          <w:rStyle w:val="10"/>
          <w:color w:val="000000"/>
          <w:lang w:val="ru-RU" w:eastAsia="uk-UA"/>
        </w:rPr>
        <w:t xml:space="preserve">.7. </w:t>
      </w:r>
      <w:r w:rsidR="00D57F0A" w:rsidRPr="00E960DB">
        <w:rPr>
          <w:rStyle w:val="10"/>
          <w:color w:val="000000"/>
          <w:lang w:eastAsia="uk-UA"/>
        </w:rPr>
        <w:t>Майном та коштами, одержаними Біосферним заповідником від діяльності</w:t>
      </w:r>
      <w:r w:rsidR="001F1963">
        <w:rPr>
          <w:rStyle w:val="10"/>
          <w:color w:val="000000"/>
          <w:lang w:eastAsia="uk-UA"/>
        </w:rPr>
        <w:t xml:space="preserve"> </w:t>
      </w:r>
      <w:r w:rsidR="001F1963" w:rsidRPr="002120E9">
        <w:rPr>
          <w:rStyle w:val="10"/>
          <w:color w:val="000000"/>
          <w:lang w:eastAsia="uk-UA"/>
        </w:rPr>
        <w:t>(у тому числі зовнішньоекономічної тощо)</w:t>
      </w:r>
      <w:r w:rsidR="00D57F0A" w:rsidRPr="00E960DB">
        <w:rPr>
          <w:rStyle w:val="10"/>
          <w:color w:val="000000"/>
          <w:lang w:eastAsia="uk-UA"/>
        </w:rPr>
        <w:t xml:space="preserve">, благодійними внесками та пожертвуваннями організацій (у тому числі міжнародних) і приватних осіб, а також коштами </w:t>
      </w:r>
      <w:r w:rsidR="00EF44F2" w:rsidRPr="00E960DB">
        <w:rPr>
          <w:rStyle w:val="10"/>
          <w:color w:val="000000"/>
          <w:lang w:eastAsia="uk-UA"/>
        </w:rPr>
        <w:t>та</w:t>
      </w:r>
      <w:r w:rsidR="00D57F0A" w:rsidRPr="00E960DB">
        <w:rPr>
          <w:rStyle w:val="10"/>
          <w:color w:val="000000"/>
          <w:lang w:eastAsia="uk-UA"/>
        </w:rPr>
        <w:t xml:space="preserve"> майном, отриманими на інших підставах, що не суперечать законодавству, Біосферний заповідник розпоряджається самостійно,</w:t>
      </w:r>
      <w:r w:rsidR="00431F48" w:rsidRPr="00E960DB">
        <w:rPr>
          <w:rStyle w:val="10"/>
          <w:color w:val="000000"/>
          <w:lang w:eastAsia="uk-UA"/>
        </w:rPr>
        <w:t xml:space="preserve"> відповідно до кошторису</w:t>
      </w:r>
      <w:r w:rsidR="00D57F0A" w:rsidRPr="00E960DB">
        <w:rPr>
          <w:rStyle w:val="10"/>
          <w:color w:val="000000"/>
          <w:lang w:eastAsia="uk-UA"/>
        </w:rPr>
        <w:t>. Порядок їх використання встановлюється відповідними нормативно-правовими актами.</w:t>
      </w:r>
    </w:p>
    <w:p w:rsidR="007466B1" w:rsidRPr="003C681E" w:rsidRDefault="008423C3" w:rsidP="007466B1">
      <w:pPr>
        <w:pStyle w:val="a5"/>
        <w:shd w:val="clear" w:color="auto" w:fill="auto"/>
        <w:spacing w:before="0" w:after="0" w:line="240" w:lineRule="auto"/>
        <w:ind w:right="20" w:firstLine="567"/>
        <w:rPr>
          <w:color w:val="000000"/>
        </w:rPr>
      </w:pPr>
      <w:r w:rsidRPr="00B45D95">
        <w:rPr>
          <w:rStyle w:val="10"/>
          <w:color w:val="000000"/>
          <w:lang w:eastAsia="uk-UA"/>
        </w:rPr>
        <w:t>7</w:t>
      </w:r>
      <w:r w:rsidR="00E63AED" w:rsidRPr="00B45D95">
        <w:rPr>
          <w:rStyle w:val="10"/>
          <w:color w:val="000000"/>
          <w:lang w:eastAsia="uk-UA"/>
        </w:rPr>
        <w:t xml:space="preserve">.8. </w:t>
      </w:r>
      <w:r w:rsidR="00D57F0A" w:rsidRPr="00E960DB">
        <w:rPr>
          <w:rStyle w:val="10"/>
          <w:color w:val="000000"/>
          <w:lang w:eastAsia="uk-UA"/>
        </w:rPr>
        <w:t xml:space="preserve">З метою проведення </w:t>
      </w:r>
      <w:r w:rsidR="00C04E1C" w:rsidRPr="00E960DB">
        <w:rPr>
          <w:rStyle w:val="10"/>
          <w:color w:val="000000"/>
          <w:lang w:eastAsia="uk-UA"/>
        </w:rPr>
        <w:t xml:space="preserve">заходів, визначених </w:t>
      </w:r>
      <w:proofErr w:type="spellStart"/>
      <w:r w:rsidR="00C04E1C" w:rsidRPr="00E960DB">
        <w:rPr>
          <w:rStyle w:val="10"/>
          <w:color w:val="000000"/>
          <w:lang w:eastAsia="uk-UA"/>
        </w:rPr>
        <w:t>П</w:t>
      </w:r>
      <w:r w:rsidR="00C04E1C" w:rsidRPr="00E960DB">
        <w:rPr>
          <w:rStyle w:val="10"/>
          <w:lang w:eastAsia="uk-UA"/>
        </w:rPr>
        <w:t>роє</w:t>
      </w:r>
      <w:r w:rsidR="00D57F0A" w:rsidRPr="00E960DB">
        <w:rPr>
          <w:rStyle w:val="10"/>
          <w:lang w:eastAsia="uk-UA"/>
        </w:rPr>
        <w:t>ктом</w:t>
      </w:r>
      <w:proofErr w:type="spellEnd"/>
      <w:r w:rsidR="00D57F0A" w:rsidRPr="00E960DB">
        <w:rPr>
          <w:rStyle w:val="10"/>
          <w:color w:val="000000"/>
          <w:lang w:eastAsia="uk-UA"/>
        </w:rPr>
        <w:t xml:space="preserve"> організації території, забезпечення наукової, еколог</w:t>
      </w:r>
      <w:r w:rsidR="00EF44F2" w:rsidRPr="00E960DB">
        <w:rPr>
          <w:rStyle w:val="10"/>
          <w:color w:val="000000"/>
          <w:lang w:eastAsia="uk-UA"/>
        </w:rPr>
        <w:t xml:space="preserve">ічної </w:t>
      </w:r>
      <w:proofErr w:type="spellStart"/>
      <w:r w:rsidR="00EF44F2" w:rsidRPr="00E960DB">
        <w:rPr>
          <w:rStyle w:val="10"/>
          <w:color w:val="000000"/>
          <w:lang w:eastAsia="uk-UA"/>
        </w:rPr>
        <w:t>освітньо-виховної</w:t>
      </w:r>
      <w:proofErr w:type="spellEnd"/>
      <w:r w:rsidR="00EF44F2" w:rsidRPr="00E960DB">
        <w:rPr>
          <w:rStyle w:val="10"/>
          <w:color w:val="000000"/>
          <w:lang w:eastAsia="uk-UA"/>
        </w:rPr>
        <w:t xml:space="preserve"> </w:t>
      </w:r>
      <w:r w:rsidR="00D57F0A" w:rsidRPr="00E960DB">
        <w:rPr>
          <w:rStyle w:val="10"/>
          <w:color w:val="000000"/>
          <w:lang w:eastAsia="uk-UA"/>
        </w:rPr>
        <w:t xml:space="preserve">діяльності, адміністрація </w:t>
      </w:r>
      <w:r w:rsidR="007466B1" w:rsidRPr="006F6AF9">
        <w:rPr>
          <w:color w:val="000000"/>
        </w:rPr>
        <w:t>створю</w:t>
      </w:r>
      <w:r w:rsidR="007466B1">
        <w:rPr>
          <w:color w:val="000000"/>
        </w:rPr>
        <w:t>є</w:t>
      </w:r>
      <w:r w:rsidR="007466B1" w:rsidRPr="006F6AF9">
        <w:rPr>
          <w:color w:val="000000"/>
        </w:rPr>
        <w:t xml:space="preserve"> </w:t>
      </w:r>
      <w:r w:rsidR="007466B1">
        <w:rPr>
          <w:color w:val="000000"/>
        </w:rPr>
        <w:t>відповідні</w:t>
      </w:r>
      <w:r w:rsidR="007466B1" w:rsidRPr="006F6AF9">
        <w:rPr>
          <w:color w:val="000000"/>
        </w:rPr>
        <w:t xml:space="preserve"> </w:t>
      </w:r>
      <w:r w:rsidR="007466B1">
        <w:rPr>
          <w:color w:val="000000"/>
        </w:rPr>
        <w:t xml:space="preserve">структурні </w:t>
      </w:r>
      <w:r w:rsidR="007466B1" w:rsidRPr="006F6AF9">
        <w:rPr>
          <w:color w:val="000000"/>
        </w:rPr>
        <w:t xml:space="preserve">підрозділи (відділи, лабораторії, природознавчий музей, природоохоронні науково-дослідні відділення тощо) і </w:t>
      </w:r>
      <w:r w:rsidR="007466B1">
        <w:rPr>
          <w:color w:val="000000"/>
        </w:rPr>
        <w:t>допоміжні підрозділи.</w:t>
      </w:r>
    </w:p>
    <w:p w:rsidR="00C74BCA" w:rsidRDefault="008423C3" w:rsidP="00C74BCA">
      <w:pPr>
        <w:pStyle w:val="a5"/>
        <w:shd w:val="clear" w:color="auto" w:fill="auto"/>
        <w:spacing w:before="0" w:after="0" w:line="240" w:lineRule="auto"/>
        <w:ind w:right="20" w:firstLine="567"/>
        <w:rPr>
          <w:color w:val="000000"/>
        </w:rPr>
      </w:pPr>
      <w:r w:rsidRPr="00B45D95">
        <w:rPr>
          <w:rStyle w:val="10"/>
          <w:color w:val="000000"/>
          <w:lang w:eastAsia="uk-UA"/>
        </w:rPr>
        <w:t>7</w:t>
      </w:r>
      <w:r w:rsidR="00E63AED" w:rsidRPr="00B45D95">
        <w:rPr>
          <w:rStyle w:val="10"/>
          <w:color w:val="000000"/>
          <w:lang w:eastAsia="uk-UA"/>
        </w:rPr>
        <w:t xml:space="preserve">.9. </w:t>
      </w:r>
      <w:r w:rsidR="00D57F0A" w:rsidRPr="00E960DB">
        <w:rPr>
          <w:rStyle w:val="10"/>
          <w:color w:val="000000"/>
          <w:lang w:eastAsia="uk-UA"/>
        </w:rPr>
        <w:t xml:space="preserve">Адміністрація здійснює у встановленому порядку </w:t>
      </w:r>
      <w:r w:rsidR="00253B63" w:rsidRPr="002120E9">
        <w:rPr>
          <w:rStyle w:val="10"/>
          <w:color w:val="000000"/>
          <w:lang w:eastAsia="uk-UA"/>
        </w:rPr>
        <w:t xml:space="preserve">природоохоронні </w:t>
      </w:r>
      <w:r w:rsidR="00253B63" w:rsidRPr="002120E9">
        <w:rPr>
          <w:rStyle w:val="10"/>
          <w:color w:val="000000"/>
          <w:lang w:eastAsia="uk-UA"/>
        </w:rPr>
        <w:lastRenderedPageBreak/>
        <w:t xml:space="preserve">та відновлювальні роботи, </w:t>
      </w:r>
      <w:r w:rsidR="00E76F14" w:rsidRPr="002120E9">
        <w:rPr>
          <w:rStyle w:val="10"/>
          <w:color w:val="000000"/>
          <w:lang w:eastAsia="uk-UA"/>
        </w:rPr>
        <w:t>перевезення пасажирів і вантажів автомобільним транспортом</w:t>
      </w:r>
      <w:r w:rsidR="00E76F14">
        <w:rPr>
          <w:rStyle w:val="10"/>
          <w:color w:val="000000"/>
          <w:lang w:eastAsia="uk-UA"/>
        </w:rPr>
        <w:t xml:space="preserve"> у ході виконання покладених на нього завдань</w:t>
      </w:r>
      <w:r w:rsidR="00E76F14" w:rsidRPr="002120E9">
        <w:rPr>
          <w:rStyle w:val="10"/>
          <w:color w:val="000000"/>
          <w:lang w:eastAsia="uk-UA"/>
        </w:rPr>
        <w:t xml:space="preserve">, </w:t>
      </w:r>
      <w:r w:rsidR="00C74BCA" w:rsidRPr="00C74BCA">
        <w:rPr>
          <w:color w:val="000000"/>
        </w:rPr>
        <w:t xml:space="preserve">будівництво та придбання адміністративних, лабораторних, житлових і господарських споруд, доріг, ліній електропередач, прокладання телефонного та радіозв’язку, інших інженерних мереж, пов’язаних з діяльністю </w:t>
      </w:r>
      <w:r w:rsidR="00C74BCA">
        <w:rPr>
          <w:color w:val="000000"/>
        </w:rPr>
        <w:t>Біосферного заповідника.</w:t>
      </w:r>
    </w:p>
    <w:p w:rsidR="00D57F0A" w:rsidRPr="00E960DB" w:rsidRDefault="008423C3" w:rsidP="007466B1">
      <w:pPr>
        <w:pStyle w:val="a5"/>
        <w:shd w:val="clear" w:color="auto" w:fill="auto"/>
        <w:spacing w:before="0" w:after="0" w:line="240" w:lineRule="auto"/>
        <w:ind w:right="20" w:firstLine="567"/>
      </w:pPr>
      <w:r w:rsidRPr="00BE4DD4">
        <w:rPr>
          <w:rStyle w:val="10"/>
          <w:color w:val="000000"/>
          <w:lang w:val="ru-RU" w:eastAsia="uk-UA"/>
        </w:rPr>
        <w:t>7</w:t>
      </w:r>
      <w:r w:rsidR="00E63AED" w:rsidRPr="00BE4DD4">
        <w:rPr>
          <w:rStyle w:val="10"/>
          <w:color w:val="000000"/>
          <w:lang w:val="ru-RU" w:eastAsia="uk-UA"/>
        </w:rPr>
        <w:t xml:space="preserve">.10. </w:t>
      </w:r>
      <w:r w:rsidR="00D57F0A" w:rsidRPr="00BE4DD4">
        <w:rPr>
          <w:rStyle w:val="10"/>
          <w:color w:val="000000"/>
          <w:lang w:eastAsia="uk-UA"/>
        </w:rPr>
        <w:t>Біосферний заповідник може з дозволу Президії Академії та в установленому порядку здавати в оренду закріплене за ним державне майно, яке відноситься до основних засобів і не використовується з науковою та виробничою метою, на вигідних йому умовах, керуючись законодавством про оренду майна.</w:t>
      </w:r>
    </w:p>
    <w:p w:rsidR="00D57F0A" w:rsidRPr="00E960DB" w:rsidRDefault="00D57F0A" w:rsidP="007466B1">
      <w:pPr>
        <w:pStyle w:val="a5"/>
        <w:shd w:val="clear" w:color="auto" w:fill="auto"/>
        <w:spacing w:before="0" w:after="0" w:line="240" w:lineRule="auto"/>
        <w:ind w:right="20" w:firstLine="567"/>
      </w:pPr>
      <w:r w:rsidRPr="00E960DB">
        <w:rPr>
          <w:rStyle w:val="10"/>
          <w:color w:val="000000"/>
          <w:lang w:eastAsia="uk-UA"/>
        </w:rPr>
        <w:t>Кошти, отримані від оренди об'єктів майнового комплексу, у повному обсязі спрямовують на виконання завдань Біосферного заповідника.</w:t>
      </w:r>
    </w:p>
    <w:p w:rsidR="00EF44F2" w:rsidRPr="00E960DB" w:rsidRDefault="008423C3" w:rsidP="007466B1">
      <w:pPr>
        <w:pStyle w:val="a5"/>
        <w:shd w:val="clear" w:color="auto" w:fill="auto"/>
        <w:spacing w:before="0" w:after="0" w:line="240" w:lineRule="auto"/>
        <w:ind w:right="20" w:firstLine="567"/>
        <w:rPr>
          <w:rStyle w:val="10"/>
        </w:rPr>
      </w:pPr>
      <w:r>
        <w:rPr>
          <w:rStyle w:val="10"/>
          <w:color w:val="000000"/>
          <w:lang w:val="ru-RU" w:eastAsia="uk-UA"/>
        </w:rPr>
        <w:t>7</w:t>
      </w:r>
      <w:r w:rsidR="00E63AED" w:rsidRPr="00E960DB">
        <w:rPr>
          <w:rStyle w:val="10"/>
          <w:color w:val="000000"/>
          <w:lang w:val="ru-RU" w:eastAsia="uk-UA"/>
        </w:rPr>
        <w:t xml:space="preserve">.11. </w:t>
      </w:r>
      <w:r w:rsidR="00D57F0A" w:rsidRPr="00E960DB">
        <w:rPr>
          <w:rStyle w:val="10"/>
          <w:color w:val="000000"/>
          <w:lang w:eastAsia="uk-UA"/>
        </w:rPr>
        <w:t>Збитки, завдані Біосферному заповіднику в результаті порушення його майнових прав юридичними чи фізичними особами, відшкодовуються в установленому законодавством порядку, зокрема, за рішенням суду.</w:t>
      </w:r>
    </w:p>
    <w:p w:rsidR="00D57F0A" w:rsidRPr="00E960DB" w:rsidRDefault="008423C3" w:rsidP="007466B1">
      <w:pPr>
        <w:pStyle w:val="a5"/>
        <w:shd w:val="clear" w:color="auto" w:fill="auto"/>
        <w:spacing w:before="0" w:after="0" w:line="240" w:lineRule="auto"/>
        <w:ind w:right="20" w:firstLine="567"/>
      </w:pPr>
      <w:r>
        <w:rPr>
          <w:rStyle w:val="10"/>
          <w:color w:val="000000"/>
          <w:lang w:val="ru-RU" w:eastAsia="uk-UA"/>
        </w:rPr>
        <w:t>7</w:t>
      </w:r>
      <w:r w:rsidR="00E63AED" w:rsidRPr="00E960DB">
        <w:rPr>
          <w:rStyle w:val="10"/>
          <w:color w:val="000000"/>
          <w:lang w:val="ru-RU" w:eastAsia="uk-UA"/>
        </w:rPr>
        <w:t xml:space="preserve">.12. </w:t>
      </w:r>
      <w:r w:rsidR="00D57F0A" w:rsidRPr="00E960DB">
        <w:rPr>
          <w:rStyle w:val="10"/>
          <w:color w:val="000000"/>
          <w:lang w:eastAsia="uk-UA"/>
        </w:rPr>
        <w:t>Фінансування природоохоронних заходів Біосферного заповідника здійснюється відповідно до законодавства за рахунок державного бюджету через Академію.</w:t>
      </w:r>
    </w:p>
    <w:p w:rsidR="00D57F0A" w:rsidRPr="00E960DB" w:rsidRDefault="00D57F0A" w:rsidP="007466B1">
      <w:pPr>
        <w:pStyle w:val="a5"/>
        <w:shd w:val="clear" w:color="auto" w:fill="auto"/>
        <w:spacing w:before="0" w:after="0" w:line="240" w:lineRule="auto"/>
        <w:ind w:right="20" w:firstLine="567"/>
      </w:pPr>
      <w:r w:rsidRPr="00E960DB">
        <w:rPr>
          <w:rStyle w:val="10"/>
          <w:color w:val="000000"/>
          <w:lang w:eastAsia="uk-UA"/>
        </w:rPr>
        <w:t>Для цієї мети можуть залучатися кошти місцевих бюджетів, благодійних фондів, кошти підприємств, установ, організацій та громадян (в тому числі валютні), інших джерел фіна</w:t>
      </w:r>
      <w:r w:rsidR="00C07FCB" w:rsidRPr="00E960DB">
        <w:rPr>
          <w:rStyle w:val="10"/>
          <w:color w:val="000000"/>
          <w:lang w:eastAsia="uk-UA"/>
        </w:rPr>
        <w:t>нсування, не заборонених</w:t>
      </w:r>
      <w:r w:rsidRPr="00E960DB">
        <w:rPr>
          <w:rStyle w:val="10"/>
          <w:color w:val="000000"/>
          <w:lang w:eastAsia="uk-UA"/>
        </w:rPr>
        <w:t xml:space="preserve"> законодавством.</w:t>
      </w:r>
    </w:p>
    <w:p w:rsidR="0024641B" w:rsidRPr="0024641B" w:rsidRDefault="008423C3" w:rsidP="0024641B">
      <w:pPr>
        <w:pStyle w:val="1a"/>
        <w:tabs>
          <w:tab w:val="left" w:pos="1134"/>
        </w:tabs>
        <w:ind w:firstLine="567"/>
        <w:jc w:val="both"/>
        <w:rPr>
          <w:sz w:val="28"/>
          <w:szCs w:val="28"/>
          <w:lang w:val="uk-UA"/>
        </w:rPr>
      </w:pPr>
      <w:r>
        <w:rPr>
          <w:sz w:val="28"/>
          <w:szCs w:val="28"/>
          <w:lang w:val="uk-UA"/>
        </w:rPr>
        <w:t>7</w:t>
      </w:r>
      <w:r w:rsidR="0024641B" w:rsidRPr="0024641B">
        <w:rPr>
          <w:sz w:val="28"/>
          <w:szCs w:val="28"/>
          <w:lang w:val="uk-UA"/>
        </w:rPr>
        <w:t xml:space="preserve">.13. Біосферний заповідник може надавати платні послуги відповідно до законодавства. Кошти, отримані в результаті надання платних послуг згідно з переліком, затвердженим постановою Кабінету Міністрів України від 28.12.2000 № 1913 </w:t>
      </w:r>
      <w:r w:rsidR="0024641B">
        <w:rPr>
          <w:sz w:val="28"/>
          <w:szCs w:val="28"/>
          <w:lang w:val="uk-UA"/>
        </w:rPr>
        <w:t>«</w:t>
      </w:r>
      <w:r w:rsidR="0024641B" w:rsidRPr="0024641B">
        <w:rPr>
          <w:sz w:val="28"/>
          <w:szCs w:val="28"/>
          <w:lang w:val="uk-UA"/>
        </w:rPr>
        <w:t>Про затвердження переліку платних послуг, які можуть надаватися бюджетними установами природно-заповідного фонду</w:t>
      </w:r>
      <w:r w:rsidR="0024641B">
        <w:rPr>
          <w:sz w:val="28"/>
          <w:szCs w:val="28"/>
          <w:lang w:val="uk-UA"/>
        </w:rPr>
        <w:t>»</w:t>
      </w:r>
      <w:r w:rsidR="0024641B" w:rsidRPr="0024641B">
        <w:rPr>
          <w:sz w:val="28"/>
          <w:szCs w:val="28"/>
          <w:lang w:val="uk-UA"/>
        </w:rPr>
        <w:t xml:space="preserve">, є власними коштами </w:t>
      </w:r>
      <w:r w:rsidR="0024641B">
        <w:rPr>
          <w:sz w:val="28"/>
          <w:szCs w:val="28"/>
          <w:lang w:val="uk-UA"/>
        </w:rPr>
        <w:t xml:space="preserve">Біосферного заповідника </w:t>
      </w:r>
      <w:r w:rsidR="0024641B" w:rsidRPr="0024641B">
        <w:rPr>
          <w:sz w:val="28"/>
          <w:szCs w:val="28"/>
          <w:lang w:val="uk-UA"/>
        </w:rPr>
        <w:t xml:space="preserve">і вилученню не підлягають. Ці кошти використовуються для здійснення заходів щодо охорони території та об’єктів </w:t>
      </w:r>
      <w:r w:rsidR="0024641B">
        <w:rPr>
          <w:sz w:val="28"/>
          <w:szCs w:val="28"/>
          <w:lang w:val="uk-UA"/>
        </w:rPr>
        <w:t>Біосферного заповідника і</w:t>
      </w:r>
      <w:r w:rsidR="0024641B" w:rsidRPr="0024641B">
        <w:rPr>
          <w:sz w:val="28"/>
          <w:szCs w:val="28"/>
          <w:lang w:val="uk-UA"/>
        </w:rPr>
        <w:t xml:space="preserve"> провадження діяльності, передбаченої цим Положенням.</w:t>
      </w:r>
    </w:p>
    <w:p w:rsidR="00D57F0A" w:rsidRDefault="008423C3" w:rsidP="007466B1">
      <w:pPr>
        <w:pStyle w:val="a5"/>
        <w:shd w:val="clear" w:color="auto" w:fill="auto"/>
        <w:spacing w:before="0" w:after="0" w:line="240" w:lineRule="auto"/>
        <w:ind w:right="20" w:firstLine="567"/>
        <w:rPr>
          <w:rStyle w:val="10"/>
          <w:color w:val="000000"/>
          <w:lang w:eastAsia="uk-UA"/>
        </w:rPr>
      </w:pPr>
      <w:r>
        <w:rPr>
          <w:rStyle w:val="10"/>
          <w:color w:val="000000"/>
          <w:lang w:val="ru-RU" w:eastAsia="uk-UA"/>
        </w:rPr>
        <w:t>7</w:t>
      </w:r>
      <w:r w:rsidR="00E63AED" w:rsidRPr="00E960DB">
        <w:rPr>
          <w:rStyle w:val="10"/>
          <w:color w:val="000000"/>
          <w:lang w:val="ru-RU" w:eastAsia="uk-UA"/>
        </w:rPr>
        <w:t>.1</w:t>
      </w:r>
      <w:r w:rsidR="0024641B">
        <w:rPr>
          <w:rStyle w:val="10"/>
          <w:color w:val="000000"/>
          <w:lang w:val="ru-RU" w:eastAsia="uk-UA"/>
        </w:rPr>
        <w:t>4</w:t>
      </w:r>
      <w:r w:rsidR="00E63AED" w:rsidRPr="00E960DB">
        <w:rPr>
          <w:rStyle w:val="10"/>
          <w:color w:val="000000"/>
          <w:lang w:val="ru-RU" w:eastAsia="uk-UA"/>
        </w:rPr>
        <w:t>.</w:t>
      </w:r>
      <w:r w:rsidR="00D57F0A" w:rsidRPr="00E960DB">
        <w:rPr>
          <w:rStyle w:val="10"/>
          <w:color w:val="000000"/>
          <w:lang w:eastAsia="uk-UA"/>
        </w:rPr>
        <w:t xml:space="preserve"> Адміністрація Біосферного заповідника </w:t>
      </w:r>
      <w:r w:rsidR="005B3A1F">
        <w:rPr>
          <w:rStyle w:val="10"/>
          <w:color w:val="000000"/>
          <w:lang w:eastAsia="uk-UA"/>
        </w:rPr>
        <w:t xml:space="preserve">може встановлювати плату за відвідування території </w:t>
      </w:r>
      <w:r w:rsidR="00D57F0A" w:rsidRPr="00E960DB">
        <w:rPr>
          <w:rStyle w:val="10"/>
          <w:color w:val="000000"/>
          <w:lang w:eastAsia="uk-UA"/>
        </w:rPr>
        <w:t>в установленому порядку.</w:t>
      </w:r>
    </w:p>
    <w:p w:rsidR="00D57F0A" w:rsidRPr="00E960DB" w:rsidRDefault="008423C3" w:rsidP="007466B1">
      <w:pPr>
        <w:pStyle w:val="a5"/>
        <w:shd w:val="clear" w:color="auto" w:fill="auto"/>
        <w:spacing w:before="0" w:after="0" w:line="240" w:lineRule="auto"/>
        <w:ind w:right="20" w:firstLine="567"/>
      </w:pPr>
      <w:r>
        <w:rPr>
          <w:rStyle w:val="10"/>
          <w:color w:val="000000"/>
          <w:lang w:val="ru-RU" w:eastAsia="uk-UA"/>
        </w:rPr>
        <w:t>7</w:t>
      </w:r>
      <w:r w:rsidR="00E63AED" w:rsidRPr="00E960DB">
        <w:rPr>
          <w:rStyle w:val="10"/>
          <w:color w:val="000000"/>
          <w:lang w:val="ru-RU" w:eastAsia="uk-UA"/>
        </w:rPr>
        <w:t>.1</w:t>
      </w:r>
      <w:r w:rsidR="0024641B">
        <w:rPr>
          <w:rStyle w:val="10"/>
          <w:color w:val="000000"/>
          <w:lang w:val="ru-RU" w:eastAsia="uk-UA"/>
        </w:rPr>
        <w:t>5</w:t>
      </w:r>
      <w:r w:rsidR="00E63AED" w:rsidRPr="00E960DB">
        <w:rPr>
          <w:rStyle w:val="10"/>
          <w:color w:val="000000"/>
          <w:lang w:val="ru-RU" w:eastAsia="uk-UA"/>
        </w:rPr>
        <w:t>.</w:t>
      </w:r>
      <w:r w:rsidR="00D57F0A" w:rsidRPr="00E960DB">
        <w:rPr>
          <w:rStyle w:val="10"/>
          <w:color w:val="000000"/>
          <w:lang w:eastAsia="uk-UA"/>
        </w:rPr>
        <w:t xml:space="preserve"> Біосферний заповідник звільняється від сплати земельного податку відповідно до законодавства.</w:t>
      </w:r>
    </w:p>
    <w:p w:rsidR="00D57F0A" w:rsidRPr="00E960DB" w:rsidRDefault="008423C3" w:rsidP="007466B1">
      <w:pPr>
        <w:pStyle w:val="a5"/>
        <w:shd w:val="clear" w:color="auto" w:fill="auto"/>
        <w:spacing w:before="0" w:after="0" w:line="240" w:lineRule="auto"/>
        <w:ind w:right="20" w:firstLine="567"/>
      </w:pPr>
      <w:r>
        <w:rPr>
          <w:rStyle w:val="10"/>
          <w:color w:val="000000"/>
          <w:lang w:val="ru-RU" w:eastAsia="uk-UA"/>
        </w:rPr>
        <w:t>7</w:t>
      </w:r>
      <w:r w:rsidR="00E63AED" w:rsidRPr="00E960DB">
        <w:rPr>
          <w:rStyle w:val="10"/>
          <w:color w:val="000000"/>
          <w:lang w:val="ru-RU" w:eastAsia="uk-UA"/>
        </w:rPr>
        <w:t>.1</w:t>
      </w:r>
      <w:r w:rsidR="0024641B">
        <w:rPr>
          <w:rStyle w:val="10"/>
          <w:color w:val="000000"/>
          <w:lang w:val="ru-RU" w:eastAsia="uk-UA"/>
        </w:rPr>
        <w:t>6</w:t>
      </w:r>
      <w:r w:rsidR="00E63AED" w:rsidRPr="00E960DB">
        <w:rPr>
          <w:rStyle w:val="10"/>
          <w:color w:val="000000"/>
          <w:lang w:val="ru-RU" w:eastAsia="uk-UA"/>
        </w:rPr>
        <w:t>.</w:t>
      </w:r>
      <w:r w:rsidR="00D57F0A" w:rsidRPr="00E960DB">
        <w:rPr>
          <w:rStyle w:val="10"/>
          <w:color w:val="000000"/>
          <w:lang w:eastAsia="uk-UA"/>
        </w:rPr>
        <w:t xml:space="preserve"> Біосферний заповідник звітує про свою діяльн</w:t>
      </w:r>
      <w:r w:rsidR="00415B87" w:rsidRPr="00E960DB">
        <w:rPr>
          <w:rStyle w:val="10"/>
          <w:color w:val="000000"/>
          <w:lang w:eastAsia="uk-UA"/>
        </w:rPr>
        <w:t>ість перед Академією</w:t>
      </w:r>
      <w:r w:rsidR="005B3A1F">
        <w:rPr>
          <w:rStyle w:val="10"/>
          <w:color w:val="000000"/>
          <w:lang w:eastAsia="uk-UA"/>
        </w:rPr>
        <w:t xml:space="preserve"> </w:t>
      </w:r>
      <w:r w:rsidR="00D57F0A" w:rsidRPr="00E960DB">
        <w:rPr>
          <w:rStyle w:val="10"/>
          <w:color w:val="000000"/>
          <w:lang w:eastAsia="uk-UA"/>
        </w:rPr>
        <w:t>та відповідними органами державної виконавчої влади.</w:t>
      </w:r>
    </w:p>
    <w:p w:rsidR="00D57F0A" w:rsidRPr="00E960DB" w:rsidRDefault="00D57F0A" w:rsidP="007466B1">
      <w:pPr>
        <w:pStyle w:val="a5"/>
        <w:shd w:val="clear" w:color="auto" w:fill="auto"/>
        <w:spacing w:before="0" w:after="0" w:line="240" w:lineRule="auto"/>
        <w:ind w:right="20" w:firstLine="567"/>
      </w:pPr>
      <w:r w:rsidRPr="00E960DB">
        <w:rPr>
          <w:rStyle w:val="10"/>
          <w:color w:val="000000"/>
          <w:lang w:eastAsia="uk-UA"/>
        </w:rPr>
        <w:t>Біосферний заповідник здійснює оперативний та бухгалтерський облік результатів своєї діяльності, веде статистичну звітність.</w:t>
      </w:r>
    </w:p>
    <w:p w:rsidR="00D57F0A" w:rsidRPr="00E960DB" w:rsidRDefault="00D57F0A" w:rsidP="007466B1">
      <w:pPr>
        <w:pStyle w:val="a5"/>
        <w:shd w:val="clear" w:color="auto" w:fill="auto"/>
        <w:spacing w:before="0" w:after="0" w:line="240" w:lineRule="auto"/>
        <w:ind w:right="20" w:firstLine="567"/>
      </w:pPr>
      <w:r w:rsidRPr="00E960DB">
        <w:rPr>
          <w:rStyle w:val="10"/>
          <w:color w:val="000000"/>
          <w:lang w:eastAsia="uk-UA"/>
        </w:rPr>
        <w:t>Порядок ведення бухгалтерського обліку та статистичної звітності визначається законодавством.</w:t>
      </w:r>
    </w:p>
    <w:p w:rsidR="00D57F0A" w:rsidRPr="00E960DB" w:rsidRDefault="008423C3" w:rsidP="007466B1">
      <w:pPr>
        <w:pStyle w:val="a5"/>
        <w:shd w:val="clear" w:color="auto" w:fill="auto"/>
        <w:spacing w:before="0" w:after="0" w:line="240" w:lineRule="auto"/>
        <w:ind w:right="20" w:firstLine="567"/>
      </w:pPr>
      <w:r>
        <w:rPr>
          <w:rStyle w:val="10"/>
          <w:color w:val="000000"/>
          <w:lang w:val="ru-RU" w:eastAsia="uk-UA"/>
        </w:rPr>
        <w:t>7</w:t>
      </w:r>
      <w:r w:rsidR="00E63AED" w:rsidRPr="00E960DB">
        <w:rPr>
          <w:rStyle w:val="10"/>
          <w:color w:val="000000"/>
          <w:lang w:val="ru-RU" w:eastAsia="uk-UA"/>
        </w:rPr>
        <w:t>.1</w:t>
      </w:r>
      <w:r w:rsidR="005B2C10">
        <w:rPr>
          <w:rStyle w:val="10"/>
          <w:color w:val="000000"/>
          <w:lang w:val="ru-RU" w:eastAsia="uk-UA"/>
        </w:rPr>
        <w:t>7</w:t>
      </w:r>
      <w:r w:rsidR="00E63AED" w:rsidRPr="00E960DB">
        <w:rPr>
          <w:rStyle w:val="10"/>
          <w:color w:val="000000"/>
          <w:lang w:val="ru-RU" w:eastAsia="uk-UA"/>
        </w:rPr>
        <w:t xml:space="preserve">. </w:t>
      </w:r>
      <w:r w:rsidR="00D57F0A" w:rsidRPr="00E960DB">
        <w:rPr>
          <w:rStyle w:val="10"/>
          <w:color w:val="000000"/>
          <w:lang w:eastAsia="uk-UA"/>
        </w:rPr>
        <w:t>Директор та головний бухгалтер несуть персональну відповідальність за додержання порядку ведення і достовірність обліку та статистичної звітності.</w:t>
      </w:r>
    </w:p>
    <w:p w:rsidR="00E63AED" w:rsidRDefault="008423C3" w:rsidP="007466B1">
      <w:pPr>
        <w:pStyle w:val="a5"/>
        <w:shd w:val="clear" w:color="auto" w:fill="auto"/>
        <w:spacing w:before="0" w:after="0" w:line="240" w:lineRule="auto"/>
        <w:ind w:right="20" w:firstLine="567"/>
        <w:rPr>
          <w:rStyle w:val="10"/>
          <w:color w:val="000000"/>
          <w:lang w:eastAsia="uk-UA"/>
        </w:rPr>
      </w:pPr>
      <w:r>
        <w:rPr>
          <w:rStyle w:val="10"/>
          <w:color w:val="000000"/>
          <w:lang w:val="ru-RU" w:eastAsia="uk-UA"/>
        </w:rPr>
        <w:t>7</w:t>
      </w:r>
      <w:r w:rsidR="00E63AED" w:rsidRPr="00E960DB">
        <w:rPr>
          <w:rStyle w:val="10"/>
          <w:color w:val="000000"/>
          <w:lang w:val="ru-RU" w:eastAsia="uk-UA"/>
        </w:rPr>
        <w:t>.1</w:t>
      </w:r>
      <w:r w:rsidR="00AC324A">
        <w:rPr>
          <w:rStyle w:val="10"/>
          <w:color w:val="000000"/>
          <w:lang w:val="ru-RU" w:eastAsia="uk-UA"/>
        </w:rPr>
        <w:t>8</w:t>
      </w:r>
      <w:r w:rsidR="00E63AED" w:rsidRPr="00E960DB">
        <w:rPr>
          <w:rStyle w:val="10"/>
          <w:color w:val="000000"/>
          <w:lang w:val="ru-RU" w:eastAsia="uk-UA"/>
        </w:rPr>
        <w:t xml:space="preserve">. </w:t>
      </w:r>
      <w:r w:rsidR="00D57F0A" w:rsidRPr="00E960DB">
        <w:rPr>
          <w:rStyle w:val="10"/>
          <w:color w:val="000000"/>
          <w:lang w:eastAsia="uk-UA"/>
        </w:rPr>
        <w:t>Контроль за діяльністю Біосферного заповідни</w:t>
      </w:r>
      <w:r w:rsidR="00415B87" w:rsidRPr="00E960DB">
        <w:rPr>
          <w:rStyle w:val="10"/>
          <w:color w:val="000000"/>
          <w:lang w:eastAsia="uk-UA"/>
        </w:rPr>
        <w:t xml:space="preserve">ка здійснює </w:t>
      </w:r>
      <w:r w:rsidR="00415B87" w:rsidRPr="00E960DB">
        <w:rPr>
          <w:rStyle w:val="10"/>
          <w:color w:val="000000"/>
          <w:lang w:eastAsia="uk-UA"/>
        </w:rPr>
        <w:lastRenderedPageBreak/>
        <w:t>Академія</w:t>
      </w:r>
      <w:r w:rsidR="005B3A1F">
        <w:rPr>
          <w:rStyle w:val="10"/>
          <w:color w:val="000000"/>
          <w:lang w:eastAsia="uk-UA"/>
        </w:rPr>
        <w:t xml:space="preserve"> та </w:t>
      </w:r>
      <w:r w:rsidR="00D57F0A" w:rsidRPr="00E960DB">
        <w:rPr>
          <w:rStyle w:val="10"/>
          <w:color w:val="000000"/>
          <w:lang w:eastAsia="uk-UA"/>
        </w:rPr>
        <w:t>спеціально уповноважені органи державної виконавчої влади відповідно до законодавства.</w:t>
      </w:r>
      <w:bookmarkStart w:id="15" w:name="bookmark8"/>
    </w:p>
    <w:p w:rsidR="00777314" w:rsidRPr="00E960DB" w:rsidRDefault="00777314" w:rsidP="007466B1">
      <w:pPr>
        <w:pStyle w:val="a5"/>
        <w:shd w:val="clear" w:color="auto" w:fill="auto"/>
        <w:spacing w:before="0" w:after="0" w:line="240" w:lineRule="auto"/>
        <w:ind w:right="20" w:firstLine="567"/>
        <w:rPr>
          <w:rStyle w:val="10"/>
          <w:color w:val="000000"/>
          <w:lang w:eastAsia="uk-UA"/>
        </w:rPr>
      </w:pPr>
    </w:p>
    <w:p w:rsidR="00D57F0A" w:rsidRPr="00E960DB" w:rsidRDefault="008423C3" w:rsidP="00E960DB">
      <w:pPr>
        <w:pStyle w:val="a5"/>
        <w:shd w:val="clear" w:color="auto" w:fill="auto"/>
        <w:spacing w:before="0" w:after="0" w:line="240" w:lineRule="auto"/>
        <w:ind w:right="20" w:firstLine="567"/>
        <w:jc w:val="center"/>
        <w:rPr>
          <w:rStyle w:val="51"/>
          <w:bCs w:val="0"/>
          <w:color w:val="000000"/>
          <w:lang w:eastAsia="uk-UA"/>
        </w:rPr>
      </w:pPr>
      <w:bookmarkStart w:id="16" w:name="_GoBack"/>
      <w:bookmarkEnd w:id="16"/>
      <w:r w:rsidRPr="00B45D95">
        <w:rPr>
          <w:rStyle w:val="10"/>
          <w:b/>
          <w:color w:val="000000"/>
          <w:lang w:eastAsia="uk-UA"/>
        </w:rPr>
        <w:t>8</w:t>
      </w:r>
      <w:r w:rsidR="00E63AED" w:rsidRPr="00B45D95">
        <w:rPr>
          <w:rStyle w:val="10"/>
          <w:b/>
          <w:color w:val="000000"/>
          <w:lang w:eastAsia="uk-UA"/>
        </w:rPr>
        <w:t xml:space="preserve">. </w:t>
      </w:r>
      <w:r w:rsidR="00D57F0A" w:rsidRPr="00E960DB">
        <w:rPr>
          <w:rStyle w:val="51"/>
          <w:bCs w:val="0"/>
          <w:color w:val="000000"/>
          <w:lang w:eastAsia="uk-UA"/>
        </w:rPr>
        <w:t>МІЖНАРОДНЕ СПІВРОБІТНИЦТВО</w:t>
      </w:r>
      <w:bookmarkEnd w:id="15"/>
    </w:p>
    <w:p w:rsidR="00E63AED" w:rsidRPr="00E960DB" w:rsidRDefault="00E63AED" w:rsidP="00E960DB">
      <w:pPr>
        <w:pStyle w:val="a5"/>
        <w:shd w:val="clear" w:color="auto" w:fill="auto"/>
        <w:spacing w:before="0" w:after="0" w:line="240" w:lineRule="auto"/>
        <w:ind w:right="20" w:firstLine="567"/>
        <w:rPr>
          <w:b/>
        </w:rPr>
      </w:pPr>
    </w:p>
    <w:p w:rsidR="00EF44F2" w:rsidRDefault="008423C3" w:rsidP="00E960DB">
      <w:pPr>
        <w:pStyle w:val="a5"/>
        <w:shd w:val="clear" w:color="auto" w:fill="auto"/>
        <w:spacing w:before="0" w:after="0" w:line="240" w:lineRule="auto"/>
        <w:ind w:right="20" w:firstLine="567"/>
        <w:rPr>
          <w:rStyle w:val="10"/>
          <w:color w:val="000000"/>
          <w:lang w:eastAsia="uk-UA"/>
        </w:rPr>
      </w:pPr>
      <w:r w:rsidRPr="00B45D95">
        <w:rPr>
          <w:rStyle w:val="10"/>
          <w:color w:val="000000"/>
          <w:lang w:eastAsia="uk-UA"/>
        </w:rPr>
        <w:t>8</w:t>
      </w:r>
      <w:r w:rsidR="00E63AED" w:rsidRPr="00B45D95">
        <w:rPr>
          <w:rStyle w:val="10"/>
          <w:color w:val="000000"/>
          <w:lang w:eastAsia="uk-UA"/>
        </w:rPr>
        <w:t xml:space="preserve">.1. </w:t>
      </w:r>
      <w:r w:rsidR="00D57F0A" w:rsidRPr="00E960DB">
        <w:rPr>
          <w:rStyle w:val="10"/>
          <w:color w:val="000000"/>
          <w:lang w:eastAsia="uk-UA"/>
        </w:rPr>
        <w:t>Біосферний заповідник здійснює зовнішньоекономічну діяльність згідно з законодавством.</w:t>
      </w:r>
    </w:p>
    <w:p w:rsidR="00D57F0A" w:rsidRPr="00E960DB" w:rsidRDefault="008423C3" w:rsidP="005F1FAE">
      <w:pPr>
        <w:pStyle w:val="a5"/>
        <w:shd w:val="clear" w:color="auto" w:fill="auto"/>
        <w:spacing w:before="0" w:after="0" w:line="240" w:lineRule="auto"/>
        <w:ind w:right="20" w:firstLine="567"/>
      </w:pPr>
      <w:r w:rsidRPr="00B45D95">
        <w:rPr>
          <w:rStyle w:val="10"/>
          <w:color w:val="000000"/>
          <w:lang w:eastAsia="uk-UA"/>
        </w:rPr>
        <w:t>8</w:t>
      </w:r>
      <w:r w:rsidR="00E63AED" w:rsidRPr="00B45D95">
        <w:rPr>
          <w:rStyle w:val="10"/>
          <w:color w:val="000000"/>
          <w:lang w:eastAsia="uk-UA"/>
        </w:rPr>
        <w:t xml:space="preserve">.2. </w:t>
      </w:r>
      <w:r w:rsidR="00D57F0A" w:rsidRPr="005F1FAE">
        <w:rPr>
          <w:rStyle w:val="10"/>
          <w:color w:val="000000"/>
          <w:lang w:eastAsia="uk-UA"/>
        </w:rPr>
        <w:t>Біосферний</w:t>
      </w:r>
      <w:r w:rsidR="00D57F0A" w:rsidRPr="00E960DB">
        <w:rPr>
          <w:rStyle w:val="10"/>
          <w:color w:val="000000"/>
          <w:lang w:eastAsia="uk-UA"/>
        </w:rPr>
        <w:t xml:space="preserve"> заповідник бере участь у міжнародному співробітництві в галузі збереження і вивчення природних екосистем, збереження і збагачення генофонду тварин Зоопарку і рослин Дендропарку, екологічного туризму та екологічної освіти шляхом:</w:t>
      </w:r>
    </w:p>
    <w:p w:rsidR="00D57F0A" w:rsidRPr="00E960DB" w:rsidRDefault="00D57F0A" w:rsidP="00E960DB">
      <w:pPr>
        <w:pStyle w:val="a5"/>
        <w:shd w:val="clear" w:color="auto" w:fill="auto"/>
        <w:spacing w:before="0" w:after="0" w:line="240" w:lineRule="auto"/>
        <w:ind w:right="20" w:firstLine="567"/>
      </w:pPr>
      <w:r w:rsidRPr="00E960DB">
        <w:rPr>
          <w:rStyle w:val="10"/>
          <w:color w:val="000000"/>
          <w:lang w:eastAsia="uk-UA"/>
        </w:rPr>
        <w:t>співробітництва по виконанню та дотриманню норм міжнародних правових документів в галузі охорони та вивчення природно-заповідного фонду;</w:t>
      </w:r>
    </w:p>
    <w:p w:rsidR="00D57F0A" w:rsidRPr="00E960DB" w:rsidRDefault="00D57F0A" w:rsidP="00E960DB">
      <w:pPr>
        <w:pStyle w:val="a5"/>
        <w:shd w:val="clear" w:color="auto" w:fill="auto"/>
        <w:spacing w:before="0" w:after="0" w:line="240" w:lineRule="auto"/>
        <w:ind w:right="20" w:firstLine="567"/>
      </w:pPr>
      <w:r w:rsidRPr="00E960DB">
        <w:rPr>
          <w:rStyle w:val="10"/>
          <w:color w:val="000000"/>
          <w:lang w:eastAsia="uk-UA"/>
        </w:rPr>
        <w:t xml:space="preserve">участі в розробці та реалізації міжнародних наукових і </w:t>
      </w:r>
      <w:proofErr w:type="spellStart"/>
      <w:r w:rsidRPr="00E960DB">
        <w:rPr>
          <w:rStyle w:val="10"/>
          <w:color w:val="000000"/>
          <w:lang w:eastAsia="uk-UA"/>
        </w:rPr>
        <w:t>науково-</w:t>
      </w:r>
      <w:proofErr w:type="spellEnd"/>
      <w:r w:rsidRPr="00E960DB">
        <w:rPr>
          <w:rStyle w:val="10"/>
          <w:color w:val="000000"/>
          <w:lang w:eastAsia="uk-UA"/>
        </w:rPr>
        <w:t xml:space="preserve"> технічних програм, прийнятих на себе Україною </w:t>
      </w:r>
      <w:r w:rsidR="005F0FC4" w:rsidRPr="00E960DB">
        <w:rPr>
          <w:rStyle w:val="10"/>
          <w:color w:val="000000"/>
          <w:lang w:eastAsia="uk-UA"/>
        </w:rPr>
        <w:t xml:space="preserve">зобов'язань </w:t>
      </w:r>
      <w:r w:rsidRPr="00E960DB">
        <w:rPr>
          <w:rStyle w:val="10"/>
          <w:color w:val="000000"/>
          <w:lang w:eastAsia="uk-UA"/>
        </w:rPr>
        <w:t>при укладенні міжнародних договорів;</w:t>
      </w:r>
    </w:p>
    <w:p w:rsidR="00D57F0A" w:rsidRPr="00E960DB" w:rsidRDefault="00D57F0A" w:rsidP="00E960DB">
      <w:pPr>
        <w:pStyle w:val="a5"/>
        <w:shd w:val="clear" w:color="auto" w:fill="auto"/>
        <w:spacing w:before="0" w:after="0" w:line="240" w:lineRule="auto"/>
        <w:ind w:right="20" w:firstLine="567"/>
      </w:pPr>
      <w:r w:rsidRPr="00E960DB">
        <w:rPr>
          <w:rStyle w:val="10"/>
          <w:color w:val="000000"/>
          <w:lang w:eastAsia="uk-UA"/>
        </w:rPr>
        <w:t>співпраці із закордонними природоохоронними та науковими установами, забезпечення обміну науковою інформацією;</w:t>
      </w:r>
    </w:p>
    <w:p w:rsidR="006930B9" w:rsidRDefault="00D57F0A" w:rsidP="006930B9">
      <w:pPr>
        <w:pStyle w:val="a5"/>
        <w:shd w:val="clear" w:color="auto" w:fill="auto"/>
        <w:spacing w:before="0" w:after="0" w:line="240" w:lineRule="auto"/>
        <w:ind w:right="20" w:firstLine="567"/>
        <w:rPr>
          <w:rStyle w:val="10"/>
          <w:color w:val="000000"/>
          <w:lang w:eastAsia="uk-UA"/>
        </w:rPr>
      </w:pPr>
      <w:r w:rsidRPr="00E960DB">
        <w:rPr>
          <w:rStyle w:val="10"/>
          <w:color w:val="000000"/>
          <w:lang w:eastAsia="uk-UA"/>
        </w:rPr>
        <w:t xml:space="preserve">участі в організації та проведенні міжнародних наукових та </w:t>
      </w:r>
      <w:proofErr w:type="spellStart"/>
      <w:r w:rsidRPr="00E960DB">
        <w:rPr>
          <w:rStyle w:val="10"/>
          <w:color w:val="000000"/>
          <w:lang w:eastAsia="uk-UA"/>
        </w:rPr>
        <w:t>науково-</w:t>
      </w:r>
      <w:proofErr w:type="spellEnd"/>
      <w:r w:rsidRPr="00E960DB">
        <w:rPr>
          <w:rStyle w:val="10"/>
          <w:color w:val="000000"/>
          <w:lang w:eastAsia="uk-UA"/>
        </w:rPr>
        <w:t xml:space="preserve"> практичних семінарів, конференцій, симпозіумів тощо;</w:t>
      </w:r>
    </w:p>
    <w:p w:rsidR="00D57F0A" w:rsidRPr="00E960DB" w:rsidRDefault="00D57F0A" w:rsidP="006930B9">
      <w:pPr>
        <w:pStyle w:val="a5"/>
        <w:shd w:val="clear" w:color="auto" w:fill="auto"/>
        <w:spacing w:before="0" w:after="0" w:line="240" w:lineRule="auto"/>
        <w:ind w:right="20" w:firstLine="567"/>
      </w:pPr>
      <w:r w:rsidRPr="00E960DB">
        <w:rPr>
          <w:rStyle w:val="10"/>
          <w:color w:val="000000"/>
          <w:lang w:eastAsia="uk-UA"/>
        </w:rPr>
        <w:t>проведенні еколог</w:t>
      </w:r>
      <w:r w:rsidR="005F0FC4" w:rsidRPr="00E960DB">
        <w:rPr>
          <w:rStyle w:val="10"/>
          <w:color w:val="000000"/>
          <w:lang w:eastAsia="uk-UA"/>
        </w:rPr>
        <w:t xml:space="preserve">ічної </w:t>
      </w:r>
      <w:proofErr w:type="spellStart"/>
      <w:r w:rsidR="005F0FC4" w:rsidRPr="00E960DB">
        <w:rPr>
          <w:rStyle w:val="10"/>
          <w:color w:val="000000"/>
          <w:lang w:eastAsia="uk-UA"/>
        </w:rPr>
        <w:t>освітньо-виховної</w:t>
      </w:r>
      <w:proofErr w:type="spellEnd"/>
      <w:r w:rsidRPr="00E960DB">
        <w:rPr>
          <w:rStyle w:val="10"/>
          <w:color w:val="000000"/>
          <w:lang w:eastAsia="uk-UA"/>
        </w:rPr>
        <w:t xml:space="preserve"> та видавничої діяльності тощо.</w:t>
      </w:r>
    </w:p>
    <w:p w:rsidR="00D57F0A" w:rsidRPr="00E960DB" w:rsidRDefault="008423C3" w:rsidP="00E960DB">
      <w:pPr>
        <w:pStyle w:val="a5"/>
        <w:shd w:val="clear" w:color="auto" w:fill="auto"/>
        <w:spacing w:before="0" w:after="0" w:line="240" w:lineRule="auto"/>
        <w:ind w:right="20" w:firstLine="567"/>
      </w:pPr>
      <w:r>
        <w:rPr>
          <w:rStyle w:val="10"/>
          <w:color w:val="000000"/>
          <w:lang w:val="ru-RU" w:eastAsia="uk-UA"/>
        </w:rPr>
        <w:t>8</w:t>
      </w:r>
      <w:r w:rsidR="00E63AED" w:rsidRPr="00E960DB">
        <w:rPr>
          <w:rStyle w:val="10"/>
          <w:color w:val="000000"/>
          <w:lang w:val="ru-RU" w:eastAsia="uk-UA"/>
        </w:rPr>
        <w:t xml:space="preserve">.3. </w:t>
      </w:r>
      <w:r w:rsidR="00D57F0A" w:rsidRPr="00E960DB">
        <w:rPr>
          <w:rStyle w:val="10"/>
          <w:color w:val="000000"/>
          <w:lang w:eastAsia="uk-UA"/>
        </w:rPr>
        <w:t>Біосферний заповідник може входити до міжнародних природоохоронних асоціацій, об'єднань, організацій тощо.</w:t>
      </w:r>
    </w:p>
    <w:p w:rsidR="00E63AED" w:rsidRPr="00DE3CF8" w:rsidRDefault="008423C3" w:rsidP="00E960DB">
      <w:pPr>
        <w:pStyle w:val="a5"/>
        <w:shd w:val="clear" w:color="auto" w:fill="auto"/>
        <w:spacing w:before="0" w:after="0" w:line="240" w:lineRule="auto"/>
        <w:ind w:right="20" w:firstLine="567"/>
        <w:rPr>
          <w:rStyle w:val="10"/>
          <w:color w:val="000000"/>
          <w:lang w:eastAsia="uk-UA"/>
        </w:rPr>
      </w:pPr>
      <w:r>
        <w:rPr>
          <w:rStyle w:val="10"/>
          <w:color w:val="000000"/>
          <w:lang w:val="ru-RU" w:eastAsia="uk-UA"/>
        </w:rPr>
        <w:t>8</w:t>
      </w:r>
      <w:r w:rsidR="00E63AED" w:rsidRPr="00E960DB">
        <w:rPr>
          <w:rStyle w:val="10"/>
          <w:color w:val="000000"/>
          <w:lang w:val="ru-RU" w:eastAsia="uk-UA"/>
        </w:rPr>
        <w:t xml:space="preserve">.4. </w:t>
      </w:r>
      <w:r w:rsidR="00D57F0A" w:rsidRPr="00E960DB">
        <w:rPr>
          <w:rStyle w:val="10"/>
          <w:color w:val="000000"/>
          <w:lang w:eastAsia="uk-UA"/>
        </w:rPr>
        <w:t xml:space="preserve">Біосферний заповідник самостійно визначає свої науково-виробничі зв'язки з іншими установами, організаціями, підприємствами та зарубіжними партнерами, виходячи з цього </w:t>
      </w:r>
      <w:r w:rsidR="00D57F0A" w:rsidRPr="00DE3CF8">
        <w:rPr>
          <w:rStyle w:val="10"/>
          <w:color w:val="000000"/>
          <w:lang w:eastAsia="uk-UA"/>
        </w:rPr>
        <w:t>Положення.</w:t>
      </w:r>
      <w:bookmarkStart w:id="17" w:name="bookmark9"/>
    </w:p>
    <w:p w:rsidR="00DE3CF8" w:rsidRPr="00DE3CF8" w:rsidRDefault="00DE3CF8" w:rsidP="00DE3CF8">
      <w:pPr>
        <w:jc w:val="center"/>
        <w:rPr>
          <w:rFonts w:ascii="Times New Roman" w:hAnsi="Times New Roman" w:cs="Times New Roman"/>
          <w:b/>
          <w:sz w:val="28"/>
          <w:szCs w:val="28"/>
        </w:rPr>
      </w:pPr>
    </w:p>
    <w:p w:rsidR="00DE3CF8" w:rsidRPr="00DE3CF8" w:rsidRDefault="00DE3CF8" w:rsidP="00DE3CF8">
      <w:pPr>
        <w:jc w:val="center"/>
        <w:rPr>
          <w:rFonts w:ascii="Times New Roman" w:hAnsi="Times New Roman" w:cs="Times New Roman"/>
          <w:b/>
          <w:sz w:val="28"/>
          <w:szCs w:val="28"/>
        </w:rPr>
      </w:pPr>
      <w:r>
        <w:rPr>
          <w:rFonts w:ascii="Times New Roman" w:hAnsi="Times New Roman" w:cs="Times New Roman"/>
          <w:b/>
          <w:sz w:val="28"/>
          <w:szCs w:val="28"/>
        </w:rPr>
        <w:t>9</w:t>
      </w:r>
      <w:r w:rsidRPr="00DE3CF8">
        <w:rPr>
          <w:rFonts w:ascii="Times New Roman" w:hAnsi="Times New Roman" w:cs="Times New Roman"/>
          <w:b/>
          <w:sz w:val="28"/>
          <w:szCs w:val="28"/>
        </w:rPr>
        <w:t>. ВІДПОВІДАЛЬНІСТЬ ЗА ПОРУШЕННЯ ЗАКОНОДАВСТВА</w:t>
      </w:r>
    </w:p>
    <w:p w:rsidR="00DE3CF8" w:rsidRPr="00DE3CF8" w:rsidRDefault="00DE3CF8" w:rsidP="00DE3CF8">
      <w:pPr>
        <w:jc w:val="both"/>
        <w:rPr>
          <w:rFonts w:ascii="Times New Roman" w:hAnsi="Times New Roman" w:cs="Times New Roman"/>
          <w:sz w:val="28"/>
          <w:szCs w:val="28"/>
        </w:rPr>
      </w:pPr>
    </w:p>
    <w:p w:rsidR="00DE3CF8" w:rsidRPr="00DE3CF8" w:rsidRDefault="00DE3CF8" w:rsidP="00DE3CF8">
      <w:pPr>
        <w:ind w:firstLine="567"/>
        <w:jc w:val="both"/>
        <w:rPr>
          <w:rFonts w:ascii="Times New Roman" w:hAnsi="Times New Roman" w:cs="Times New Roman"/>
          <w:sz w:val="28"/>
          <w:szCs w:val="28"/>
        </w:rPr>
      </w:pPr>
      <w:r>
        <w:rPr>
          <w:rFonts w:ascii="Times New Roman" w:hAnsi="Times New Roman" w:cs="Times New Roman"/>
          <w:sz w:val="28"/>
          <w:szCs w:val="28"/>
        </w:rPr>
        <w:t>9</w:t>
      </w:r>
      <w:r w:rsidRPr="00DE3CF8">
        <w:rPr>
          <w:rFonts w:ascii="Times New Roman" w:hAnsi="Times New Roman" w:cs="Times New Roman"/>
          <w:sz w:val="28"/>
          <w:szCs w:val="28"/>
        </w:rPr>
        <w:t xml:space="preserve">.1. Порушення вимог законодавства про охорону навколишнього природного середовища у межах </w:t>
      </w:r>
      <w:r w:rsidRPr="00E960DB">
        <w:rPr>
          <w:rStyle w:val="10"/>
        </w:rPr>
        <w:t>Біосферного заповідника</w:t>
      </w:r>
      <w:r w:rsidRPr="00DE3CF8">
        <w:rPr>
          <w:rFonts w:ascii="Times New Roman" w:hAnsi="Times New Roman" w:cs="Times New Roman"/>
          <w:sz w:val="28"/>
          <w:szCs w:val="28"/>
        </w:rPr>
        <w:t xml:space="preserve"> тягне за собою дисциплінарну, адміністративну, цивільну або кримінальну відповідальність згідно з законодавством.</w:t>
      </w:r>
    </w:p>
    <w:p w:rsidR="00DE3CF8" w:rsidRDefault="00DE3CF8" w:rsidP="006930B9">
      <w:pPr>
        <w:pStyle w:val="a5"/>
        <w:shd w:val="clear" w:color="auto" w:fill="auto"/>
        <w:spacing w:before="0" w:after="0" w:line="240" w:lineRule="auto"/>
        <w:ind w:right="20"/>
        <w:jc w:val="center"/>
        <w:rPr>
          <w:rStyle w:val="10"/>
          <w:b/>
          <w:color w:val="000000"/>
          <w:lang w:val="ru-RU" w:eastAsia="uk-UA"/>
        </w:rPr>
      </w:pPr>
    </w:p>
    <w:p w:rsidR="00D57F0A" w:rsidRPr="00E960DB" w:rsidRDefault="00DE3CF8" w:rsidP="006930B9">
      <w:pPr>
        <w:pStyle w:val="a5"/>
        <w:shd w:val="clear" w:color="auto" w:fill="auto"/>
        <w:spacing w:before="0" w:after="0" w:line="240" w:lineRule="auto"/>
        <w:ind w:right="20"/>
        <w:jc w:val="center"/>
        <w:rPr>
          <w:rStyle w:val="51"/>
          <w:bCs w:val="0"/>
          <w:color w:val="000000"/>
          <w:lang w:eastAsia="uk-UA"/>
        </w:rPr>
      </w:pPr>
      <w:r>
        <w:rPr>
          <w:rStyle w:val="10"/>
          <w:b/>
          <w:color w:val="000000"/>
          <w:lang w:val="ru-RU" w:eastAsia="uk-UA"/>
        </w:rPr>
        <w:t>10</w:t>
      </w:r>
      <w:r w:rsidR="00E63AED" w:rsidRPr="00E960DB">
        <w:rPr>
          <w:rStyle w:val="10"/>
          <w:b/>
          <w:color w:val="000000"/>
          <w:lang w:val="ru-RU" w:eastAsia="uk-UA"/>
        </w:rPr>
        <w:t xml:space="preserve">. </w:t>
      </w:r>
      <w:r w:rsidR="00D57F0A" w:rsidRPr="00E960DB">
        <w:rPr>
          <w:rStyle w:val="51"/>
          <w:bCs w:val="0"/>
          <w:color w:val="000000"/>
          <w:lang w:eastAsia="uk-UA"/>
        </w:rPr>
        <w:t>ЗМІНА МЕЖ, КАТЕГОРІЇ ТА СКАСУВАННЯ СТАТУСУ</w:t>
      </w:r>
      <w:bookmarkEnd w:id="17"/>
    </w:p>
    <w:p w:rsidR="00E63AED" w:rsidRPr="00E960DB" w:rsidRDefault="00E63AED" w:rsidP="00E960DB">
      <w:pPr>
        <w:pStyle w:val="a5"/>
        <w:shd w:val="clear" w:color="auto" w:fill="auto"/>
        <w:spacing w:before="0" w:after="0" w:line="240" w:lineRule="auto"/>
        <w:ind w:right="20" w:firstLine="567"/>
      </w:pPr>
    </w:p>
    <w:p w:rsidR="00D57F0A" w:rsidRPr="00E960DB" w:rsidRDefault="00DE3CF8" w:rsidP="00E960DB">
      <w:pPr>
        <w:pStyle w:val="a5"/>
        <w:shd w:val="clear" w:color="auto" w:fill="auto"/>
        <w:tabs>
          <w:tab w:val="left" w:pos="1321"/>
        </w:tabs>
        <w:spacing w:before="0" w:after="0" w:line="240" w:lineRule="auto"/>
        <w:ind w:right="20" w:firstLine="567"/>
        <w:rPr>
          <w:rStyle w:val="10"/>
          <w:color w:val="000000"/>
          <w:lang w:eastAsia="uk-UA"/>
        </w:rPr>
      </w:pPr>
      <w:r>
        <w:rPr>
          <w:rStyle w:val="10"/>
          <w:color w:val="000000"/>
          <w:lang w:val="ru-RU" w:eastAsia="uk-UA"/>
        </w:rPr>
        <w:t>10</w:t>
      </w:r>
      <w:r w:rsidR="00E63AED" w:rsidRPr="00E960DB">
        <w:rPr>
          <w:rStyle w:val="10"/>
          <w:color w:val="000000"/>
          <w:lang w:val="ru-RU" w:eastAsia="uk-UA"/>
        </w:rPr>
        <w:t xml:space="preserve">.1 </w:t>
      </w:r>
      <w:r w:rsidR="00D57F0A" w:rsidRPr="00E960DB">
        <w:rPr>
          <w:rStyle w:val="10"/>
          <w:color w:val="000000"/>
          <w:lang w:eastAsia="uk-UA"/>
        </w:rPr>
        <w:t>Зміна меж, категорії та скасування статусу</w:t>
      </w:r>
      <w:proofErr w:type="gramStart"/>
      <w:r w:rsidR="00D57F0A" w:rsidRPr="00E960DB">
        <w:rPr>
          <w:rStyle w:val="10"/>
          <w:color w:val="000000"/>
          <w:lang w:eastAsia="uk-UA"/>
        </w:rPr>
        <w:t xml:space="preserve"> Б</w:t>
      </w:r>
      <w:proofErr w:type="gramEnd"/>
      <w:r w:rsidR="00D57F0A" w:rsidRPr="00E960DB">
        <w:rPr>
          <w:rStyle w:val="10"/>
          <w:color w:val="000000"/>
          <w:lang w:eastAsia="uk-UA"/>
        </w:rPr>
        <w:t>іосферного заповідника проводиться відповідно до законодавства.</w:t>
      </w:r>
    </w:p>
    <w:p w:rsidR="00E63AED" w:rsidRPr="00E960DB" w:rsidRDefault="00E63AED" w:rsidP="00E960DB">
      <w:pPr>
        <w:pStyle w:val="a5"/>
        <w:shd w:val="clear" w:color="auto" w:fill="auto"/>
        <w:tabs>
          <w:tab w:val="left" w:pos="1321"/>
        </w:tabs>
        <w:spacing w:before="0" w:after="0" w:line="240" w:lineRule="auto"/>
        <w:ind w:right="20" w:firstLine="567"/>
        <w:rPr>
          <w:rStyle w:val="10"/>
          <w:color w:val="000000"/>
          <w:lang w:eastAsia="uk-UA"/>
        </w:rPr>
      </w:pPr>
    </w:p>
    <w:p w:rsidR="00E63AED" w:rsidRPr="00E960DB" w:rsidRDefault="00E63AED" w:rsidP="00E960DB">
      <w:pPr>
        <w:pStyle w:val="a5"/>
        <w:shd w:val="clear" w:color="auto" w:fill="auto"/>
        <w:tabs>
          <w:tab w:val="left" w:pos="1321"/>
        </w:tabs>
        <w:spacing w:before="0" w:after="0" w:line="240" w:lineRule="auto"/>
        <w:ind w:right="20" w:firstLine="567"/>
        <w:rPr>
          <w:rStyle w:val="10"/>
          <w:color w:val="000000"/>
          <w:lang w:eastAsia="uk-UA"/>
        </w:rPr>
      </w:pPr>
    </w:p>
    <w:p w:rsidR="00E63AED" w:rsidRPr="00E960DB" w:rsidRDefault="00E63AED" w:rsidP="005653DC">
      <w:pPr>
        <w:jc w:val="both"/>
        <w:rPr>
          <w:rFonts w:ascii="Times New Roman" w:hAnsi="Times New Roman" w:cs="Times New Roman"/>
          <w:b/>
          <w:sz w:val="28"/>
          <w:szCs w:val="28"/>
        </w:rPr>
      </w:pPr>
      <w:r w:rsidRPr="00E960DB">
        <w:rPr>
          <w:rFonts w:ascii="Times New Roman" w:hAnsi="Times New Roman" w:cs="Times New Roman"/>
          <w:b/>
          <w:sz w:val="28"/>
          <w:szCs w:val="28"/>
        </w:rPr>
        <w:t xml:space="preserve">Директор Департаменту </w:t>
      </w:r>
      <w:bookmarkStart w:id="18" w:name="_Hlk46675264"/>
    </w:p>
    <w:p w:rsidR="00E63AED" w:rsidRPr="00E960DB" w:rsidRDefault="00E63AED" w:rsidP="005653DC">
      <w:pPr>
        <w:jc w:val="both"/>
        <w:rPr>
          <w:rFonts w:ascii="Times New Roman" w:hAnsi="Times New Roman" w:cs="Times New Roman"/>
          <w:b/>
          <w:sz w:val="28"/>
          <w:szCs w:val="28"/>
        </w:rPr>
      </w:pPr>
      <w:r w:rsidRPr="00E960DB">
        <w:rPr>
          <w:rFonts w:ascii="Times New Roman" w:hAnsi="Times New Roman" w:cs="Times New Roman"/>
          <w:b/>
          <w:sz w:val="28"/>
          <w:szCs w:val="28"/>
        </w:rPr>
        <w:t>природно-заповідного фонду</w:t>
      </w:r>
      <w:bookmarkEnd w:id="18"/>
      <w:r w:rsidRPr="00E960DB">
        <w:rPr>
          <w:rFonts w:ascii="Times New Roman" w:hAnsi="Times New Roman" w:cs="Times New Roman"/>
          <w:b/>
          <w:sz w:val="28"/>
          <w:szCs w:val="28"/>
        </w:rPr>
        <w:tab/>
      </w:r>
      <w:r w:rsidRPr="00E960DB">
        <w:rPr>
          <w:rFonts w:ascii="Times New Roman" w:hAnsi="Times New Roman" w:cs="Times New Roman"/>
          <w:b/>
          <w:sz w:val="28"/>
          <w:szCs w:val="28"/>
        </w:rPr>
        <w:tab/>
      </w:r>
      <w:r w:rsidRPr="00E960DB">
        <w:rPr>
          <w:rFonts w:ascii="Times New Roman" w:hAnsi="Times New Roman" w:cs="Times New Roman"/>
          <w:b/>
          <w:sz w:val="28"/>
          <w:szCs w:val="28"/>
        </w:rPr>
        <w:tab/>
        <w:t xml:space="preserve">         Едуард АРУСТАМЯН</w:t>
      </w:r>
    </w:p>
    <w:p w:rsidR="00E63AED" w:rsidRPr="00E960DB" w:rsidRDefault="00E63AED" w:rsidP="005653DC">
      <w:pPr>
        <w:pStyle w:val="a5"/>
        <w:shd w:val="clear" w:color="auto" w:fill="auto"/>
        <w:tabs>
          <w:tab w:val="left" w:pos="1321"/>
        </w:tabs>
        <w:spacing w:before="0" w:after="0" w:line="240" w:lineRule="auto"/>
        <w:ind w:right="20"/>
        <w:rPr>
          <w:lang w:val="ru-RU"/>
        </w:rPr>
      </w:pPr>
    </w:p>
    <w:sectPr w:rsidR="00E63AED" w:rsidRPr="00E960DB" w:rsidSect="00BD6FCB">
      <w:headerReference w:type="default" r:id="rId8"/>
      <w:pgSz w:w="11909" w:h="16838"/>
      <w:pgMar w:top="1134" w:right="851" w:bottom="1134" w:left="1701" w:header="0" w:footer="6"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49E" w:rsidRDefault="0005749E">
      <w:r>
        <w:separator/>
      </w:r>
    </w:p>
  </w:endnote>
  <w:endnote w:type="continuationSeparator" w:id="0">
    <w:p w:rsidR="0005749E" w:rsidRDefault="00057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49E" w:rsidRDefault="0005749E">
      <w:r>
        <w:separator/>
      </w:r>
    </w:p>
  </w:footnote>
  <w:footnote w:type="continuationSeparator" w:id="0">
    <w:p w:rsidR="0005749E" w:rsidRDefault="00057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6764"/>
      <w:docPartObj>
        <w:docPartGallery w:val="Page Numbers (Top of Page)"/>
        <w:docPartUnique/>
      </w:docPartObj>
    </w:sdtPr>
    <w:sdtEndPr>
      <w:rPr>
        <w:rFonts w:ascii="Times New Roman" w:hAnsi="Times New Roman" w:cs="Times New Roman"/>
      </w:rPr>
    </w:sdtEndPr>
    <w:sdtContent>
      <w:p w:rsidR="00DB32F8" w:rsidRDefault="00DB32F8">
        <w:pPr>
          <w:pStyle w:val="ae"/>
          <w:jc w:val="center"/>
        </w:pPr>
      </w:p>
      <w:p w:rsidR="00DB32F8" w:rsidRPr="00BD6FCB" w:rsidRDefault="004E2610">
        <w:pPr>
          <w:pStyle w:val="ae"/>
          <w:jc w:val="center"/>
          <w:rPr>
            <w:rFonts w:ascii="Times New Roman" w:hAnsi="Times New Roman" w:cs="Times New Roman"/>
          </w:rPr>
        </w:pPr>
        <w:r w:rsidRPr="00BD6FCB">
          <w:rPr>
            <w:rFonts w:ascii="Times New Roman" w:hAnsi="Times New Roman" w:cs="Times New Roman"/>
          </w:rPr>
          <w:fldChar w:fldCharType="begin"/>
        </w:r>
        <w:r w:rsidR="00DB32F8" w:rsidRPr="00BD6FCB">
          <w:rPr>
            <w:rFonts w:ascii="Times New Roman" w:hAnsi="Times New Roman" w:cs="Times New Roman"/>
          </w:rPr>
          <w:instrText xml:space="preserve"> PAGE   \* MERGEFORMAT </w:instrText>
        </w:r>
        <w:r w:rsidRPr="00BD6FCB">
          <w:rPr>
            <w:rFonts w:ascii="Times New Roman" w:hAnsi="Times New Roman" w:cs="Times New Roman"/>
          </w:rPr>
          <w:fldChar w:fldCharType="separate"/>
        </w:r>
        <w:r w:rsidR="00E9643E">
          <w:rPr>
            <w:rFonts w:ascii="Times New Roman" w:hAnsi="Times New Roman" w:cs="Times New Roman"/>
            <w:noProof/>
          </w:rPr>
          <w:t>2</w:t>
        </w:r>
        <w:r w:rsidRPr="00BD6FCB">
          <w:rPr>
            <w:rFonts w:ascii="Times New Roman" w:hAnsi="Times New Roman" w:cs="Times New Roman"/>
          </w:rPr>
          <w:fldChar w:fldCharType="end"/>
        </w:r>
      </w:p>
    </w:sdtContent>
  </w:sdt>
  <w:p w:rsidR="00DB32F8" w:rsidRDefault="00DB32F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00000007"/>
    <w:multiLevelType w:val="multilevel"/>
    <w:tmpl w:val="00000006"/>
    <w:lvl w:ilvl="0">
      <w:start w:val="26"/>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6"/>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6"/>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6"/>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6"/>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6"/>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6"/>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6"/>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6"/>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998"/>
      <w:numFmt w:val="decimal"/>
      <w:lvlText w:val="10.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998"/>
      <w:numFmt w:val="decimal"/>
      <w:lvlText w:val="10.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998"/>
      <w:numFmt w:val="decimal"/>
      <w:lvlText w:val="10.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998"/>
      <w:numFmt w:val="decimal"/>
      <w:lvlText w:val="10.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998"/>
      <w:numFmt w:val="decimal"/>
      <w:lvlText w:val="10.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998"/>
      <w:numFmt w:val="decimal"/>
      <w:lvlText w:val="10.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998"/>
      <w:numFmt w:val="decimal"/>
      <w:lvlText w:val="10.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998"/>
      <w:numFmt w:val="decimal"/>
      <w:lvlText w:val="10.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998"/>
      <w:numFmt w:val="decimal"/>
      <w:lvlText w:val="10.1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998"/>
      <w:numFmt w:val="decimal"/>
      <w:lvlText w:val="31.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998"/>
      <w:numFmt w:val="decimal"/>
      <w:lvlText w:val="31.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998"/>
      <w:numFmt w:val="decimal"/>
      <w:lvlText w:val="31.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998"/>
      <w:numFmt w:val="decimal"/>
      <w:lvlText w:val="31.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998"/>
      <w:numFmt w:val="decimal"/>
      <w:lvlText w:val="31.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998"/>
      <w:numFmt w:val="decimal"/>
      <w:lvlText w:val="31.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998"/>
      <w:numFmt w:val="decimal"/>
      <w:lvlText w:val="31.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998"/>
      <w:numFmt w:val="decimal"/>
      <w:lvlText w:val="31.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998"/>
      <w:numFmt w:val="decimal"/>
      <w:lvlText w:val="31.1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53020F9"/>
    <w:multiLevelType w:val="multilevel"/>
    <w:tmpl w:val="5754B0BE"/>
    <w:lvl w:ilvl="0">
      <w:start w:val="5"/>
      <w:numFmt w:val="decimal"/>
      <w:lvlText w:val="%1"/>
      <w:lvlJc w:val="left"/>
      <w:pPr>
        <w:ind w:left="375" w:hanging="375"/>
      </w:pPr>
      <w:rPr>
        <w:rFonts w:cs="Times New Roman" w:hint="default"/>
        <w:color w:val="000000"/>
      </w:rPr>
    </w:lvl>
    <w:lvl w:ilvl="1">
      <w:start w:val="4"/>
      <w:numFmt w:val="decimal"/>
      <w:lvlText w:val="%1.%2"/>
      <w:lvlJc w:val="left"/>
      <w:pPr>
        <w:ind w:left="942" w:hanging="375"/>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4842" w:hanging="1440"/>
      </w:pPr>
      <w:rPr>
        <w:rFonts w:cs="Times New Roman" w:hint="default"/>
        <w:color w:val="000000"/>
      </w:rPr>
    </w:lvl>
    <w:lvl w:ilvl="7">
      <w:start w:val="1"/>
      <w:numFmt w:val="decimal"/>
      <w:lvlText w:val="%1.%2.%3.%4.%5.%6.%7.%8"/>
      <w:lvlJc w:val="left"/>
      <w:pPr>
        <w:ind w:left="5769" w:hanging="180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
    <w:nsid w:val="0AF80E35"/>
    <w:multiLevelType w:val="multilevel"/>
    <w:tmpl w:val="868AE2E6"/>
    <w:lvl w:ilvl="0">
      <w:start w:val="4"/>
      <w:numFmt w:val="decimal"/>
      <w:lvlText w:val="%1"/>
      <w:lvlJc w:val="left"/>
      <w:pPr>
        <w:ind w:left="375" w:hanging="375"/>
      </w:pPr>
      <w:rPr>
        <w:rFonts w:cs="Times New Roman" w:hint="default"/>
        <w:color w:val="000000"/>
      </w:rPr>
    </w:lvl>
    <w:lvl w:ilvl="1">
      <w:start w:val="6"/>
      <w:numFmt w:val="decimal"/>
      <w:lvlText w:val="%1.%2"/>
      <w:lvlJc w:val="left"/>
      <w:pPr>
        <w:ind w:left="1368" w:hanging="375"/>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4842" w:hanging="1440"/>
      </w:pPr>
      <w:rPr>
        <w:rFonts w:cs="Times New Roman" w:hint="default"/>
        <w:color w:val="000000"/>
      </w:rPr>
    </w:lvl>
    <w:lvl w:ilvl="7">
      <w:start w:val="1"/>
      <w:numFmt w:val="decimal"/>
      <w:lvlText w:val="%1.%2.%3.%4.%5.%6.%7.%8"/>
      <w:lvlJc w:val="left"/>
      <w:pPr>
        <w:ind w:left="5769" w:hanging="180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8">
    <w:nsid w:val="0FD80883"/>
    <w:multiLevelType w:val="multilevel"/>
    <w:tmpl w:val="7040C0C2"/>
    <w:lvl w:ilvl="0">
      <w:start w:val="3"/>
      <w:numFmt w:val="decimal"/>
      <w:lvlText w:val="%1"/>
      <w:lvlJc w:val="left"/>
      <w:pPr>
        <w:ind w:left="375" w:hanging="375"/>
      </w:pPr>
      <w:rPr>
        <w:rFonts w:cs="Times New Roman" w:hint="default"/>
        <w:color w:val="000000"/>
      </w:rPr>
    </w:lvl>
    <w:lvl w:ilvl="1">
      <w:start w:val="6"/>
      <w:numFmt w:val="decimal"/>
      <w:lvlText w:val="%1.%2"/>
      <w:lvlJc w:val="left"/>
      <w:pPr>
        <w:ind w:left="943" w:hanging="375"/>
      </w:pPr>
      <w:rPr>
        <w:rFonts w:cs="Times New Roman" w:hint="default"/>
        <w:color w:val="000000"/>
      </w:rPr>
    </w:lvl>
    <w:lvl w:ilvl="2">
      <w:start w:val="1"/>
      <w:numFmt w:val="decimal"/>
      <w:lvlText w:val="%1.%2.%3"/>
      <w:lvlJc w:val="left"/>
      <w:pPr>
        <w:ind w:left="1894" w:hanging="720"/>
      </w:pPr>
      <w:rPr>
        <w:rFonts w:cs="Times New Roman" w:hint="default"/>
        <w:color w:val="000000"/>
      </w:rPr>
    </w:lvl>
    <w:lvl w:ilvl="3">
      <w:start w:val="1"/>
      <w:numFmt w:val="decimal"/>
      <w:lvlText w:val="%1.%2.%3.%4"/>
      <w:lvlJc w:val="left"/>
      <w:pPr>
        <w:ind w:left="2841" w:hanging="1080"/>
      </w:pPr>
      <w:rPr>
        <w:rFonts w:cs="Times New Roman" w:hint="default"/>
        <w:color w:val="000000"/>
      </w:rPr>
    </w:lvl>
    <w:lvl w:ilvl="4">
      <w:start w:val="1"/>
      <w:numFmt w:val="decimal"/>
      <w:lvlText w:val="%1.%2.%3.%4.%5"/>
      <w:lvlJc w:val="left"/>
      <w:pPr>
        <w:ind w:left="3428" w:hanging="1080"/>
      </w:pPr>
      <w:rPr>
        <w:rFonts w:cs="Times New Roman" w:hint="default"/>
        <w:color w:val="000000"/>
      </w:rPr>
    </w:lvl>
    <w:lvl w:ilvl="5">
      <w:start w:val="1"/>
      <w:numFmt w:val="decimal"/>
      <w:lvlText w:val="%1.%2.%3.%4.%5.%6"/>
      <w:lvlJc w:val="left"/>
      <w:pPr>
        <w:ind w:left="4375" w:hanging="1440"/>
      </w:pPr>
      <w:rPr>
        <w:rFonts w:cs="Times New Roman" w:hint="default"/>
        <w:color w:val="000000"/>
      </w:rPr>
    </w:lvl>
    <w:lvl w:ilvl="6">
      <w:start w:val="1"/>
      <w:numFmt w:val="decimal"/>
      <w:lvlText w:val="%1.%2.%3.%4.%5.%6.%7"/>
      <w:lvlJc w:val="left"/>
      <w:pPr>
        <w:ind w:left="4962" w:hanging="1440"/>
      </w:pPr>
      <w:rPr>
        <w:rFonts w:cs="Times New Roman" w:hint="default"/>
        <w:color w:val="000000"/>
      </w:rPr>
    </w:lvl>
    <w:lvl w:ilvl="7">
      <w:start w:val="1"/>
      <w:numFmt w:val="decimal"/>
      <w:lvlText w:val="%1.%2.%3.%4.%5.%6.%7.%8"/>
      <w:lvlJc w:val="left"/>
      <w:pPr>
        <w:ind w:left="5909" w:hanging="1800"/>
      </w:pPr>
      <w:rPr>
        <w:rFonts w:cs="Times New Roman" w:hint="default"/>
        <w:color w:val="000000"/>
      </w:rPr>
    </w:lvl>
    <w:lvl w:ilvl="8">
      <w:start w:val="1"/>
      <w:numFmt w:val="decimal"/>
      <w:lvlText w:val="%1.%2.%3.%4.%5.%6.%7.%8.%9"/>
      <w:lvlJc w:val="left"/>
      <w:pPr>
        <w:ind w:left="6856" w:hanging="2160"/>
      </w:pPr>
      <w:rPr>
        <w:rFonts w:cs="Times New Roman" w:hint="default"/>
        <w:color w:val="000000"/>
      </w:rPr>
    </w:lvl>
  </w:abstractNum>
  <w:abstractNum w:abstractNumId="9">
    <w:nsid w:val="11580883"/>
    <w:multiLevelType w:val="multilevel"/>
    <w:tmpl w:val="9F249BB2"/>
    <w:lvl w:ilvl="0">
      <w:start w:val="3"/>
      <w:numFmt w:val="decimal"/>
      <w:lvlText w:val="%1."/>
      <w:lvlJc w:val="left"/>
      <w:pPr>
        <w:ind w:left="450" w:hanging="450"/>
      </w:pPr>
      <w:rPr>
        <w:rFonts w:cs="Times New Roman" w:hint="default"/>
        <w:color w:val="000000"/>
      </w:rPr>
    </w:lvl>
    <w:lvl w:ilvl="1">
      <w:start w:val="6"/>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5769" w:hanging="180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0">
    <w:nsid w:val="13B528B1"/>
    <w:multiLevelType w:val="multilevel"/>
    <w:tmpl w:val="9C8ADEA4"/>
    <w:lvl w:ilvl="0">
      <w:start w:val="3"/>
      <w:numFmt w:val="decimal"/>
      <w:lvlText w:val="%1"/>
      <w:lvlJc w:val="left"/>
      <w:pPr>
        <w:ind w:left="525" w:hanging="525"/>
      </w:pPr>
      <w:rPr>
        <w:rFonts w:cs="Times New Roman" w:hint="default"/>
        <w:color w:val="000000"/>
      </w:rPr>
    </w:lvl>
    <w:lvl w:ilvl="1">
      <w:start w:val="10"/>
      <w:numFmt w:val="decimal"/>
      <w:lvlText w:val="%1.%2"/>
      <w:lvlJc w:val="left"/>
      <w:pPr>
        <w:ind w:left="525" w:hanging="52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1">
    <w:nsid w:val="13EB4F08"/>
    <w:multiLevelType w:val="multilevel"/>
    <w:tmpl w:val="34841D02"/>
    <w:lvl w:ilvl="0">
      <w:start w:val="4"/>
      <w:numFmt w:val="decimal"/>
      <w:lvlText w:val="%1."/>
      <w:lvlJc w:val="left"/>
      <w:pPr>
        <w:ind w:left="600" w:hanging="600"/>
      </w:pPr>
      <w:rPr>
        <w:rFonts w:cs="Times New Roman" w:hint="default"/>
        <w:color w:val="000000"/>
      </w:rPr>
    </w:lvl>
    <w:lvl w:ilvl="1">
      <w:start w:val="19"/>
      <w:numFmt w:val="decimal"/>
      <w:lvlText w:val="%1.%2."/>
      <w:lvlJc w:val="left"/>
      <w:pPr>
        <w:ind w:left="1855"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5769" w:hanging="180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2">
    <w:nsid w:val="18AD6111"/>
    <w:multiLevelType w:val="multilevel"/>
    <w:tmpl w:val="BAE6AEAE"/>
    <w:lvl w:ilvl="0">
      <w:start w:val="5"/>
      <w:numFmt w:val="decimal"/>
      <w:lvlText w:val="%1."/>
      <w:lvlJc w:val="left"/>
      <w:pPr>
        <w:ind w:left="450" w:hanging="450"/>
      </w:pPr>
      <w:rPr>
        <w:rFonts w:cs="Times New Roman" w:hint="default"/>
        <w:color w:val="000000"/>
      </w:rPr>
    </w:lvl>
    <w:lvl w:ilvl="1">
      <w:start w:val="5"/>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5769" w:hanging="180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3">
    <w:nsid w:val="1EB960CF"/>
    <w:multiLevelType w:val="multilevel"/>
    <w:tmpl w:val="F8B4DD9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3E922A0"/>
    <w:multiLevelType w:val="multilevel"/>
    <w:tmpl w:val="28BCF9E0"/>
    <w:lvl w:ilvl="0">
      <w:start w:val="4"/>
      <w:numFmt w:val="decimal"/>
      <w:lvlText w:val="%1"/>
      <w:lvlJc w:val="left"/>
      <w:pPr>
        <w:ind w:left="525" w:hanging="525"/>
      </w:pPr>
      <w:rPr>
        <w:rFonts w:cs="Times New Roman" w:hint="default"/>
        <w:color w:val="000000"/>
      </w:rPr>
    </w:lvl>
    <w:lvl w:ilvl="1">
      <w:start w:val="20"/>
      <w:numFmt w:val="decimal"/>
      <w:lvlText w:val="%1.%2"/>
      <w:lvlJc w:val="left"/>
      <w:pPr>
        <w:ind w:left="1518" w:hanging="525"/>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4842" w:hanging="1440"/>
      </w:pPr>
      <w:rPr>
        <w:rFonts w:cs="Times New Roman" w:hint="default"/>
        <w:color w:val="000000"/>
      </w:rPr>
    </w:lvl>
    <w:lvl w:ilvl="7">
      <w:start w:val="1"/>
      <w:numFmt w:val="decimal"/>
      <w:lvlText w:val="%1.%2.%3.%4.%5.%6.%7.%8"/>
      <w:lvlJc w:val="left"/>
      <w:pPr>
        <w:ind w:left="5769" w:hanging="180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5">
    <w:nsid w:val="41830AF5"/>
    <w:multiLevelType w:val="multilevel"/>
    <w:tmpl w:val="36F49742"/>
    <w:lvl w:ilvl="0">
      <w:start w:val="5"/>
      <w:numFmt w:val="decimal"/>
      <w:lvlText w:val="%1"/>
      <w:lvlJc w:val="left"/>
      <w:pPr>
        <w:ind w:left="375" w:hanging="375"/>
      </w:pPr>
      <w:rPr>
        <w:rFonts w:cs="Times New Roman" w:hint="default"/>
        <w:color w:val="000000"/>
      </w:rPr>
    </w:lvl>
    <w:lvl w:ilvl="1">
      <w:start w:val="1"/>
      <w:numFmt w:val="decimal"/>
      <w:lvlText w:val="%1.%2"/>
      <w:lvlJc w:val="left"/>
      <w:pPr>
        <w:ind w:left="375" w:hanging="37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6">
    <w:nsid w:val="41F47C98"/>
    <w:multiLevelType w:val="multilevel"/>
    <w:tmpl w:val="0FD0E862"/>
    <w:lvl w:ilvl="0">
      <w:start w:val="5"/>
      <w:numFmt w:val="decimal"/>
      <w:lvlText w:val="%1."/>
      <w:lvlJc w:val="left"/>
      <w:pPr>
        <w:ind w:left="450" w:hanging="450"/>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5769" w:hanging="180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7">
    <w:nsid w:val="47AC66DC"/>
    <w:multiLevelType w:val="multilevel"/>
    <w:tmpl w:val="998ACA44"/>
    <w:lvl w:ilvl="0">
      <w:start w:val="3"/>
      <w:numFmt w:val="decimal"/>
      <w:lvlText w:val="%1."/>
      <w:lvlJc w:val="left"/>
      <w:pPr>
        <w:ind w:left="600" w:hanging="600"/>
      </w:pPr>
      <w:rPr>
        <w:rFonts w:cs="Times New Roman" w:hint="default"/>
        <w:color w:val="000000"/>
      </w:rPr>
    </w:lvl>
    <w:lvl w:ilvl="1">
      <w:start w:val="10"/>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5769" w:hanging="180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8">
    <w:nsid w:val="4B5534DF"/>
    <w:multiLevelType w:val="multilevel"/>
    <w:tmpl w:val="11A0A900"/>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88704D6"/>
    <w:multiLevelType w:val="multilevel"/>
    <w:tmpl w:val="CEC6130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DA46E6E"/>
    <w:multiLevelType w:val="multilevel"/>
    <w:tmpl w:val="5CE886C8"/>
    <w:lvl w:ilvl="0">
      <w:start w:val="4"/>
      <w:numFmt w:val="decimal"/>
      <w:lvlText w:val="%1."/>
      <w:lvlJc w:val="left"/>
      <w:pPr>
        <w:ind w:left="600" w:hanging="600"/>
      </w:pPr>
      <w:rPr>
        <w:rFonts w:cs="Times New Roman" w:hint="default"/>
        <w:color w:val="000000"/>
      </w:rPr>
    </w:lvl>
    <w:lvl w:ilvl="1">
      <w:start w:val="25"/>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5769" w:hanging="180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1">
    <w:nsid w:val="6E0B6779"/>
    <w:multiLevelType w:val="multilevel"/>
    <w:tmpl w:val="D4428590"/>
    <w:lvl w:ilvl="0">
      <w:start w:val="5"/>
      <w:numFmt w:val="decimal"/>
      <w:lvlText w:val="%1"/>
      <w:lvlJc w:val="left"/>
      <w:pPr>
        <w:ind w:left="375" w:hanging="375"/>
      </w:pPr>
      <w:rPr>
        <w:rFonts w:cs="Times New Roman" w:hint="default"/>
        <w:color w:val="000000"/>
      </w:rPr>
    </w:lvl>
    <w:lvl w:ilvl="1">
      <w:start w:val="2"/>
      <w:numFmt w:val="decimal"/>
      <w:lvlText w:val="%1.%2"/>
      <w:lvlJc w:val="left"/>
      <w:pPr>
        <w:ind w:left="942" w:hanging="375"/>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4842" w:hanging="1440"/>
      </w:pPr>
      <w:rPr>
        <w:rFonts w:cs="Times New Roman" w:hint="default"/>
        <w:color w:val="000000"/>
      </w:rPr>
    </w:lvl>
    <w:lvl w:ilvl="7">
      <w:start w:val="1"/>
      <w:numFmt w:val="decimal"/>
      <w:lvlText w:val="%1.%2.%3.%4.%5.%6.%7.%8"/>
      <w:lvlJc w:val="left"/>
      <w:pPr>
        <w:ind w:left="5769" w:hanging="180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2">
    <w:nsid w:val="717F602C"/>
    <w:multiLevelType w:val="multilevel"/>
    <w:tmpl w:val="7AD019B8"/>
    <w:lvl w:ilvl="0">
      <w:start w:val="6"/>
      <w:numFmt w:val="decimal"/>
      <w:lvlText w:val="%1."/>
      <w:lvlJc w:val="left"/>
      <w:pPr>
        <w:ind w:left="450" w:hanging="450"/>
      </w:pPr>
      <w:rPr>
        <w:rFonts w:cs="Times New Roman" w:hint="default"/>
        <w:color w:val="000000"/>
      </w:rPr>
    </w:lvl>
    <w:lvl w:ilvl="1">
      <w:start w:val="3"/>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5769" w:hanging="180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3">
    <w:nsid w:val="79405530"/>
    <w:multiLevelType w:val="multilevel"/>
    <w:tmpl w:val="C09EF4CA"/>
    <w:lvl w:ilvl="0">
      <w:start w:val="4"/>
      <w:numFmt w:val="decimal"/>
      <w:lvlText w:val="%1."/>
      <w:lvlJc w:val="left"/>
      <w:pPr>
        <w:ind w:left="450" w:hanging="450"/>
      </w:pPr>
      <w:rPr>
        <w:rFonts w:cs="Times New Roman" w:hint="default"/>
        <w:color w:val="000000"/>
      </w:rPr>
    </w:lvl>
    <w:lvl w:ilvl="1">
      <w:start w:val="6"/>
      <w:numFmt w:val="decimal"/>
      <w:lvlText w:val="%1.%2."/>
      <w:lvlJc w:val="left"/>
      <w:pPr>
        <w:ind w:left="1004"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5769" w:hanging="180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4">
    <w:nsid w:val="7ABC4316"/>
    <w:multiLevelType w:val="multilevel"/>
    <w:tmpl w:val="DBF25B3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4"/>
  </w:num>
  <w:num w:numId="8">
    <w:abstractNumId w:val="18"/>
  </w:num>
  <w:num w:numId="9">
    <w:abstractNumId w:val="8"/>
  </w:num>
  <w:num w:numId="10">
    <w:abstractNumId w:val="10"/>
  </w:num>
  <w:num w:numId="11">
    <w:abstractNumId w:val="7"/>
  </w:num>
  <w:num w:numId="12">
    <w:abstractNumId w:val="14"/>
  </w:num>
  <w:num w:numId="13">
    <w:abstractNumId w:val="15"/>
  </w:num>
  <w:num w:numId="14">
    <w:abstractNumId w:val="19"/>
  </w:num>
  <w:num w:numId="15">
    <w:abstractNumId w:val="13"/>
  </w:num>
  <w:num w:numId="16">
    <w:abstractNumId w:val="9"/>
  </w:num>
  <w:num w:numId="17">
    <w:abstractNumId w:val="17"/>
  </w:num>
  <w:num w:numId="18">
    <w:abstractNumId w:val="23"/>
  </w:num>
  <w:num w:numId="19">
    <w:abstractNumId w:val="11"/>
  </w:num>
  <w:num w:numId="20">
    <w:abstractNumId w:val="20"/>
  </w:num>
  <w:num w:numId="21">
    <w:abstractNumId w:val="21"/>
  </w:num>
  <w:num w:numId="22">
    <w:abstractNumId w:val="16"/>
  </w:num>
  <w:num w:numId="23">
    <w:abstractNumId w:val="6"/>
  </w:num>
  <w:num w:numId="24">
    <w:abstractNumId w:val="12"/>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hyphenationZone w:val="425"/>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6626"/>
  </w:hdrShapeDefaults>
  <w:footnotePr>
    <w:footnote w:id="-1"/>
    <w:footnote w:id="0"/>
  </w:footnotePr>
  <w:endnotePr>
    <w:endnote w:id="-1"/>
    <w:endnote w:id="0"/>
  </w:endnotePr>
  <w:compat>
    <w:doNotExpandShiftReturn/>
  </w:compat>
  <w:rsids>
    <w:rsidRoot w:val="00E94F9A"/>
    <w:rsid w:val="00005D6F"/>
    <w:rsid w:val="000078EC"/>
    <w:rsid w:val="0001361D"/>
    <w:rsid w:val="00024351"/>
    <w:rsid w:val="00027177"/>
    <w:rsid w:val="00031BBA"/>
    <w:rsid w:val="000350BB"/>
    <w:rsid w:val="000435EC"/>
    <w:rsid w:val="000545ED"/>
    <w:rsid w:val="0005593D"/>
    <w:rsid w:val="0005749E"/>
    <w:rsid w:val="000610C9"/>
    <w:rsid w:val="000659F4"/>
    <w:rsid w:val="00067852"/>
    <w:rsid w:val="00072512"/>
    <w:rsid w:val="00083EA2"/>
    <w:rsid w:val="0008420B"/>
    <w:rsid w:val="00084F3A"/>
    <w:rsid w:val="000966E8"/>
    <w:rsid w:val="00096FC8"/>
    <w:rsid w:val="000A6212"/>
    <w:rsid w:val="000B0BB6"/>
    <w:rsid w:val="000B5B6E"/>
    <w:rsid w:val="000C19A1"/>
    <w:rsid w:val="000C3082"/>
    <w:rsid w:val="000C5CB4"/>
    <w:rsid w:val="000C746F"/>
    <w:rsid w:val="000D27ED"/>
    <w:rsid w:val="000E6946"/>
    <w:rsid w:val="000F35BB"/>
    <w:rsid w:val="00103103"/>
    <w:rsid w:val="00107579"/>
    <w:rsid w:val="001160C4"/>
    <w:rsid w:val="00116B6E"/>
    <w:rsid w:val="001376FD"/>
    <w:rsid w:val="0014017A"/>
    <w:rsid w:val="001415E6"/>
    <w:rsid w:val="00141B5D"/>
    <w:rsid w:val="001459D0"/>
    <w:rsid w:val="00152272"/>
    <w:rsid w:val="00153834"/>
    <w:rsid w:val="00156E52"/>
    <w:rsid w:val="00157D24"/>
    <w:rsid w:val="0016065C"/>
    <w:rsid w:val="0016424B"/>
    <w:rsid w:val="00164468"/>
    <w:rsid w:val="001711B8"/>
    <w:rsid w:val="00176206"/>
    <w:rsid w:val="00177D94"/>
    <w:rsid w:val="00181F88"/>
    <w:rsid w:val="00182528"/>
    <w:rsid w:val="00183712"/>
    <w:rsid w:val="00187AEF"/>
    <w:rsid w:val="00190495"/>
    <w:rsid w:val="0019742A"/>
    <w:rsid w:val="00197CD0"/>
    <w:rsid w:val="001A6F08"/>
    <w:rsid w:val="001B2DF9"/>
    <w:rsid w:val="001C4C2E"/>
    <w:rsid w:val="001D3B14"/>
    <w:rsid w:val="001D62D5"/>
    <w:rsid w:val="001D7B25"/>
    <w:rsid w:val="001E2CBF"/>
    <w:rsid w:val="001E2E5F"/>
    <w:rsid w:val="001F1963"/>
    <w:rsid w:val="00201EE3"/>
    <w:rsid w:val="002120E9"/>
    <w:rsid w:val="0021311C"/>
    <w:rsid w:val="00222501"/>
    <w:rsid w:val="0022786C"/>
    <w:rsid w:val="00231FB5"/>
    <w:rsid w:val="002400D2"/>
    <w:rsid w:val="0024641B"/>
    <w:rsid w:val="002501F2"/>
    <w:rsid w:val="00253B63"/>
    <w:rsid w:val="002546CD"/>
    <w:rsid w:val="00267080"/>
    <w:rsid w:val="0028048B"/>
    <w:rsid w:val="00280D9C"/>
    <w:rsid w:val="002A163E"/>
    <w:rsid w:val="002A50C7"/>
    <w:rsid w:val="002B0E41"/>
    <w:rsid w:val="002B5AFB"/>
    <w:rsid w:val="002D76A2"/>
    <w:rsid w:val="002E693F"/>
    <w:rsid w:val="0030497F"/>
    <w:rsid w:val="0030544F"/>
    <w:rsid w:val="00305685"/>
    <w:rsid w:val="0030671E"/>
    <w:rsid w:val="003143FF"/>
    <w:rsid w:val="00325D22"/>
    <w:rsid w:val="0033745D"/>
    <w:rsid w:val="003454E9"/>
    <w:rsid w:val="00356198"/>
    <w:rsid w:val="00361E4E"/>
    <w:rsid w:val="00365F1B"/>
    <w:rsid w:val="003671BF"/>
    <w:rsid w:val="00376ACA"/>
    <w:rsid w:val="00383AAD"/>
    <w:rsid w:val="0038544F"/>
    <w:rsid w:val="00393D62"/>
    <w:rsid w:val="003946A1"/>
    <w:rsid w:val="003A2C25"/>
    <w:rsid w:val="003B11B1"/>
    <w:rsid w:val="003B2674"/>
    <w:rsid w:val="003B5088"/>
    <w:rsid w:val="003B73F1"/>
    <w:rsid w:val="003C280A"/>
    <w:rsid w:val="003C4792"/>
    <w:rsid w:val="003C55C1"/>
    <w:rsid w:val="003D16B5"/>
    <w:rsid w:val="003D7F03"/>
    <w:rsid w:val="003E44E8"/>
    <w:rsid w:val="003E6B10"/>
    <w:rsid w:val="003F4B9D"/>
    <w:rsid w:val="003F4F36"/>
    <w:rsid w:val="003F6EC2"/>
    <w:rsid w:val="00400AB2"/>
    <w:rsid w:val="00404089"/>
    <w:rsid w:val="004074B9"/>
    <w:rsid w:val="004078F1"/>
    <w:rsid w:val="004155C0"/>
    <w:rsid w:val="004158C1"/>
    <w:rsid w:val="00415B87"/>
    <w:rsid w:val="00431F48"/>
    <w:rsid w:val="00432EEB"/>
    <w:rsid w:val="00434973"/>
    <w:rsid w:val="00440367"/>
    <w:rsid w:val="00444215"/>
    <w:rsid w:val="00445044"/>
    <w:rsid w:val="00451943"/>
    <w:rsid w:val="004522C4"/>
    <w:rsid w:val="00455E3A"/>
    <w:rsid w:val="004560E6"/>
    <w:rsid w:val="004568C6"/>
    <w:rsid w:val="00460EA8"/>
    <w:rsid w:val="00462170"/>
    <w:rsid w:val="00462529"/>
    <w:rsid w:val="004663F4"/>
    <w:rsid w:val="004677B1"/>
    <w:rsid w:val="00471F5C"/>
    <w:rsid w:val="00473442"/>
    <w:rsid w:val="00475954"/>
    <w:rsid w:val="0048052B"/>
    <w:rsid w:val="00483F05"/>
    <w:rsid w:val="004900B6"/>
    <w:rsid w:val="00491F83"/>
    <w:rsid w:val="0049458B"/>
    <w:rsid w:val="0049581A"/>
    <w:rsid w:val="004A1D05"/>
    <w:rsid w:val="004A6C47"/>
    <w:rsid w:val="004B49DA"/>
    <w:rsid w:val="004B56D3"/>
    <w:rsid w:val="004C1111"/>
    <w:rsid w:val="004C6C4F"/>
    <w:rsid w:val="004D04E4"/>
    <w:rsid w:val="004D14D2"/>
    <w:rsid w:val="004D302D"/>
    <w:rsid w:val="004D4652"/>
    <w:rsid w:val="004E2610"/>
    <w:rsid w:val="004E3128"/>
    <w:rsid w:val="004F5F07"/>
    <w:rsid w:val="005158F4"/>
    <w:rsid w:val="0052297E"/>
    <w:rsid w:val="00524538"/>
    <w:rsid w:val="005274F0"/>
    <w:rsid w:val="00532146"/>
    <w:rsid w:val="00533D04"/>
    <w:rsid w:val="00553770"/>
    <w:rsid w:val="00556707"/>
    <w:rsid w:val="0055781A"/>
    <w:rsid w:val="00561BDF"/>
    <w:rsid w:val="005653DC"/>
    <w:rsid w:val="00576372"/>
    <w:rsid w:val="005813B2"/>
    <w:rsid w:val="00582CB1"/>
    <w:rsid w:val="00592414"/>
    <w:rsid w:val="00595389"/>
    <w:rsid w:val="00595BDD"/>
    <w:rsid w:val="005A7712"/>
    <w:rsid w:val="005A7DB4"/>
    <w:rsid w:val="005B2C10"/>
    <w:rsid w:val="005B3281"/>
    <w:rsid w:val="005B3A1F"/>
    <w:rsid w:val="005B5C2A"/>
    <w:rsid w:val="005C5564"/>
    <w:rsid w:val="005C59DA"/>
    <w:rsid w:val="005D087F"/>
    <w:rsid w:val="005D4D97"/>
    <w:rsid w:val="005E301D"/>
    <w:rsid w:val="005E3E2F"/>
    <w:rsid w:val="005E53FC"/>
    <w:rsid w:val="005E6E8B"/>
    <w:rsid w:val="005E765F"/>
    <w:rsid w:val="005F0660"/>
    <w:rsid w:val="005F0FC4"/>
    <w:rsid w:val="005F1FAE"/>
    <w:rsid w:val="006032F1"/>
    <w:rsid w:val="00607B76"/>
    <w:rsid w:val="00612E4B"/>
    <w:rsid w:val="00612ED4"/>
    <w:rsid w:val="00613521"/>
    <w:rsid w:val="00631B82"/>
    <w:rsid w:val="00635257"/>
    <w:rsid w:val="0063662A"/>
    <w:rsid w:val="00643E34"/>
    <w:rsid w:val="00650489"/>
    <w:rsid w:val="00652872"/>
    <w:rsid w:val="00653A8C"/>
    <w:rsid w:val="00654196"/>
    <w:rsid w:val="00663CFD"/>
    <w:rsid w:val="0066533A"/>
    <w:rsid w:val="00667364"/>
    <w:rsid w:val="00670CC1"/>
    <w:rsid w:val="00675D76"/>
    <w:rsid w:val="006823DD"/>
    <w:rsid w:val="00684624"/>
    <w:rsid w:val="006910B4"/>
    <w:rsid w:val="0069257E"/>
    <w:rsid w:val="006930B9"/>
    <w:rsid w:val="006A2A84"/>
    <w:rsid w:val="006B1308"/>
    <w:rsid w:val="006B3F1C"/>
    <w:rsid w:val="006B5CA1"/>
    <w:rsid w:val="006C3424"/>
    <w:rsid w:val="006C41F2"/>
    <w:rsid w:val="006D1178"/>
    <w:rsid w:val="006D2C74"/>
    <w:rsid w:val="006D509B"/>
    <w:rsid w:val="006D589E"/>
    <w:rsid w:val="006E4B55"/>
    <w:rsid w:val="006F0124"/>
    <w:rsid w:val="006F0CB6"/>
    <w:rsid w:val="006F5D1B"/>
    <w:rsid w:val="006F654E"/>
    <w:rsid w:val="00700D42"/>
    <w:rsid w:val="007059BA"/>
    <w:rsid w:val="0070616C"/>
    <w:rsid w:val="007070A6"/>
    <w:rsid w:val="00712EB4"/>
    <w:rsid w:val="007148FD"/>
    <w:rsid w:val="00720F66"/>
    <w:rsid w:val="0072243F"/>
    <w:rsid w:val="00727819"/>
    <w:rsid w:val="00730167"/>
    <w:rsid w:val="0073026E"/>
    <w:rsid w:val="00741408"/>
    <w:rsid w:val="00742CCA"/>
    <w:rsid w:val="00745FBE"/>
    <w:rsid w:val="007466B1"/>
    <w:rsid w:val="007545B3"/>
    <w:rsid w:val="00755FFD"/>
    <w:rsid w:val="00757275"/>
    <w:rsid w:val="00757580"/>
    <w:rsid w:val="00766400"/>
    <w:rsid w:val="00766FD5"/>
    <w:rsid w:val="00767244"/>
    <w:rsid w:val="00770853"/>
    <w:rsid w:val="0077182B"/>
    <w:rsid w:val="0077444B"/>
    <w:rsid w:val="007768BA"/>
    <w:rsid w:val="00777314"/>
    <w:rsid w:val="00781D38"/>
    <w:rsid w:val="007820F3"/>
    <w:rsid w:val="0078633C"/>
    <w:rsid w:val="0078725A"/>
    <w:rsid w:val="0079109A"/>
    <w:rsid w:val="007A2BA2"/>
    <w:rsid w:val="007A6548"/>
    <w:rsid w:val="007B0337"/>
    <w:rsid w:val="007B335A"/>
    <w:rsid w:val="007C072F"/>
    <w:rsid w:val="007C6111"/>
    <w:rsid w:val="007D04E2"/>
    <w:rsid w:val="007D343D"/>
    <w:rsid w:val="007D7702"/>
    <w:rsid w:val="007F262F"/>
    <w:rsid w:val="007F6EEF"/>
    <w:rsid w:val="007F786B"/>
    <w:rsid w:val="00801753"/>
    <w:rsid w:val="00806E2D"/>
    <w:rsid w:val="0081176D"/>
    <w:rsid w:val="008271E5"/>
    <w:rsid w:val="008304DA"/>
    <w:rsid w:val="0083335A"/>
    <w:rsid w:val="00835ABA"/>
    <w:rsid w:val="008423C3"/>
    <w:rsid w:val="00843BED"/>
    <w:rsid w:val="00844648"/>
    <w:rsid w:val="00860901"/>
    <w:rsid w:val="008668DE"/>
    <w:rsid w:val="00866BAD"/>
    <w:rsid w:val="00872219"/>
    <w:rsid w:val="008824FD"/>
    <w:rsid w:val="008868B8"/>
    <w:rsid w:val="00890296"/>
    <w:rsid w:val="008A1036"/>
    <w:rsid w:val="008A6BC2"/>
    <w:rsid w:val="008C69AD"/>
    <w:rsid w:val="008C7996"/>
    <w:rsid w:val="008D6503"/>
    <w:rsid w:val="008E2F88"/>
    <w:rsid w:val="008E2FF0"/>
    <w:rsid w:val="008E34C5"/>
    <w:rsid w:val="008E4C60"/>
    <w:rsid w:val="008F3C4E"/>
    <w:rsid w:val="0090195D"/>
    <w:rsid w:val="0091088C"/>
    <w:rsid w:val="00916A90"/>
    <w:rsid w:val="00922943"/>
    <w:rsid w:val="0092367D"/>
    <w:rsid w:val="00932E7D"/>
    <w:rsid w:val="00943187"/>
    <w:rsid w:val="00944498"/>
    <w:rsid w:val="009505B2"/>
    <w:rsid w:val="0095203F"/>
    <w:rsid w:val="00953430"/>
    <w:rsid w:val="009573BC"/>
    <w:rsid w:val="00957E37"/>
    <w:rsid w:val="00966842"/>
    <w:rsid w:val="00971E71"/>
    <w:rsid w:val="009724B4"/>
    <w:rsid w:val="00972925"/>
    <w:rsid w:val="009806C3"/>
    <w:rsid w:val="00983BB9"/>
    <w:rsid w:val="00994069"/>
    <w:rsid w:val="00997FD0"/>
    <w:rsid w:val="009A1B44"/>
    <w:rsid w:val="009B468B"/>
    <w:rsid w:val="009B48FE"/>
    <w:rsid w:val="009B7221"/>
    <w:rsid w:val="009C7EE3"/>
    <w:rsid w:val="009D399A"/>
    <w:rsid w:val="009D3FE5"/>
    <w:rsid w:val="009E2D1F"/>
    <w:rsid w:val="009E342A"/>
    <w:rsid w:val="009E400A"/>
    <w:rsid w:val="009E6877"/>
    <w:rsid w:val="009F3EA8"/>
    <w:rsid w:val="009F5B95"/>
    <w:rsid w:val="00A00CC9"/>
    <w:rsid w:val="00A02A23"/>
    <w:rsid w:val="00A03E7F"/>
    <w:rsid w:val="00A066D6"/>
    <w:rsid w:val="00A13049"/>
    <w:rsid w:val="00A14483"/>
    <w:rsid w:val="00A14D5C"/>
    <w:rsid w:val="00A22D88"/>
    <w:rsid w:val="00A239F9"/>
    <w:rsid w:val="00A32326"/>
    <w:rsid w:val="00A35BA6"/>
    <w:rsid w:val="00A403DF"/>
    <w:rsid w:val="00A41D82"/>
    <w:rsid w:val="00A55DF7"/>
    <w:rsid w:val="00A57000"/>
    <w:rsid w:val="00A71972"/>
    <w:rsid w:val="00A71EE8"/>
    <w:rsid w:val="00A738B6"/>
    <w:rsid w:val="00A7610E"/>
    <w:rsid w:val="00A80C39"/>
    <w:rsid w:val="00A80D8D"/>
    <w:rsid w:val="00A80FA0"/>
    <w:rsid w:val="00A84865"/>
    <w:rsid w:val="00A86794"/>
    <w:rsid w:val="00A86B16"/>
    <w:rsid w:val="00A91820"/>
    <w:rsid w:val="00A9318D"/>
    <w:rsid w:val="00A9529C"/>
    <w:rsid w:val="00AA2BD1"/>
    <w:rsid w:val="00AA3406"/>
    <w:rsid w:val="00AA4454"/>
    <w:rsid w:val="00AA646C"/>
    <w:rsid w:val="00AA67EB"/>
    <w:rsid w:val="00AB04E0"/>
    <w:rsid w:val="00AB0736"/>
    <w:rsid w:val="00AB2A3E"/>
    <w:rsid w:val="00AB5F36"/>
    <w:rsid w:val="00AC324A"/>
    <w:rsid w:val="00AD1BA2"/>
    <w:rsid w:val="00AF0407"/>
    <w:rsid w:val="00AF598F"/>
    <w:rsid w:val="00B01F4C"/>
    <w:rsid w:val="00B138A5"/>
    <w:rsid w:val="00B15C46"/>
    <w:rsid w:val="00B21A5C"/>
    <w:rsid w:val="00B2550A"/>
    <w:rsid w:val="00B300DA"/>
    <w:rsid w:val="00B311A7"/>
    <w:rsid w:val="00B45D95"/>
    <w:rsid w:val="00B4796C"/>
    <w:rsid w:val="00B5405A"/>
    <w:rsid w:val="00B5688C"/>
    <w:rsid w:val="00B65892"/>
    <w:rsid w:val="00B721FA"/>
    <w:rsid w:val="00B77830"/>
    <w:rsid w:val="00B8251B"/>
    <w:rsid w:val="00B84137"/>
    <w:rsid w:val="00B87B54"/>
    <w:rsid w:val="00B87C13"/>
    <w:rsid w:val="00B96532"/>
    <w:rsid w:val="00B96F8B"/>
    <w:rsid w:val="00BA2FAD"/>
    <w:rsid w:val="00BA3DD8"/>
    <w:rsid w:val="00BA4EF2"/>
    <w:rsid w:val="00BA5EB7"/>
    <w:rsid w:val="00BB108F"/>
    <w:rsid w:val="00BC1A37"/>
    <w:rsid w:val="00BC28FE"/>
    <w:rsid w:val="00BC43A0"/>
    <w:rsid w:val="00BC79B2"/>
    <w:rsid w:val="00BD37B4"/>
    <w:rsid w:val="00BD63A4"/>
    <w:rsid w:val="00BD6FCB"/>
    <w:rsid w:val="00BE4DD4"/>
    <w:rsid w:val="00BE5F6B"/>
    <w:rsid w:val="00BE7598"/>
    <w:rsid w:val="00C0229A"/>
    <w:rsid w:val="00C04E1C"/>
    <w:rsid w:val="00C0671E"/>
    <w:rsid w:val="00C068EA"/>
    <w:rsid w:val="00C06996"/>
    <w:rsid w:val="00C07A2A"/>
    <w:rsid w:val="00C07FCB"/>
    <w:rsid w:val="00C105E1"/>
    <w:rsid w:val="00C14977"/>
    <w:rsid w:val="00C17E12"/>
    <w:rsid w:val="00C32E5E"/>
    <w:rsid w:val="00C37452"/>
    <w:rsid w:val="00C405A0"/>
    <w:rsid w:val="00C60B29"/>
    <w:rsid w:val="00C623C1"/>
    <w:rsid w:val="00C65403"/>
    <w:rsid w:val="00C74BCA"/>
    <w:rsid w:val="00C77F31"/>
    <w:rsid w:val="00C838C5"/>
    <w:rsid w:val="00C8681D"/>
    <w:rsid w:val="00C9142F"/>
    <w:rsid w:val="00C96E9E"/>
    <w:rsid w:val="00C96F97"/>
    <w:rsid w:val="00CA3300"/>
    <w:rsid w:val="00CA62B1"/>
    <w:rsid w:val="00CB4F38"/>
    <w:rsid w:val="00CC222B"/>
    <w:rsid w:val="00CC5095"/>
    <w:rsid w:val="00CD5FC8"/>
    <w:rsid w:val="00CD78ED"/>
    <w:rsid w:val="00CE1DD4"/>
    <w:rsid w:val="00CF184C"/>
    <w:rsid w:val="00CF5AE9"/>
    <w:rsid w:val="00CF7ACB"/>
    <w:rsid w:val="00D00B45"/>
    <w:rsid w:val="00D050CE"/>
    <w:rsid w:val="00D05A0F"/>
    <w:rsid w:val="00D14511"/>
    <w:rsid w:val="00D15F38"/>
    <w:rsid w:val="00D167F9"/>
    <w:rsid w:val="00D178AC"/>
    <w:rsid w:val="00D17DEF"/>
    <w:rsid w:val="00D2063B"/>
    <w:rsid w:val="00D25C5F"/>
    <w:rsid w:val="00D25D07"/>
    <w:rsid w:val="00D33BF0"/>
    <w:rsid w:val="00D35A7F"/>
    <w:rsid w:val="00D37430"/>
    <w:rsid w:val="00D539D5"/>
    <w:rsid w:val="00D57F0A"/>
    <w:rsid w:val="00D62087"/>
    <w:rsid w:val="00D717F3"/>
    <w:rsid w:val="00D7486E"/>
    <w:rsid w:val="00D76B23"/>
    <w:rsid w:val="00D82507"/>
    <w:rsid w:val="00D83672"/>
    <w:rsid w:val="00D85778"/>
    <w:rsid w:val="00D95A90"/>
    <w:rsid w:val="00DA052D"/>
    <w:rsid w:val="00DA4976"/>
    <w:rsid w:val="00DB068C"/>
    <w:rsid w:val="00DB106C"/>
    <w:rsid w:val="00DB32F8"/>
    <w:rsid w:val="00DC27FD"/>
    <w:rsid w:val="00DC4737"/>
    <w:rsid w:val="00DD019D"/>
    <w:rsid w:val="00DD09E3"/>
    <w:rsid w:val="00DD331B"/>
    <w:rsid w:val="00DE3CF8"/>
    <w:rsid w:val="00DE77BB"/>
    <w:rsid w:val="00DF3746"/>
    <w:rsid w:val="00DF710E"/>
    <w:rsid w:val="00E00B55"/>
    <w:rsid w:val="00E04FE8"/>
    <w:rsid w:val="00E05C32"/>
    <w:rsid w:val="00E06B99"/>
    <w:rsid w:val="00E11A60"/>
    <w:rsid w:val="00E204FA"/>
    <w:rsid w:val="00E246B5"/>
    <w:rsid w:val="00E27A8E"/>
    <w:rsid w:val="00E37F1D"/>
    <w:rsid w:val="00E43003"/>
    <w:rsid w:val="00E4528A"/>
    <w:rsid w:val="00E50DFB"/>
    <w:rsid w:val="00E539D1"/>
    <w:rsid w:val="00E567E4"/>
    <w:rsid w:val="00E626DE"/>
    <w:rsid w:val="00E63199"/>
    <w:rsid w:val="00E63AED"/>
    <w:rsid w:val="00E65674"/>
    <w:rsid w:val="00E666C5"/>
    <w:rsid w:val="00E7129A"/>
    <w:rsid w:val="00E76F14"/>
    <w:rsid w:val="00E90702"/>
    <w:rsid w:val="00E93A5E"/>
    <w:rsid w:val="00E93C43"/>
    <w:rsid w:val="00E94A4B"/>
    <w:rsid w:val="00E94F9A"/>
    <w:rsid w:val="00E960DB"/>
    <w:rsid w:val="00E9643E"/>
    <w:rsid w:val="00EA69C4"/>
    <w:rsid w:val="00EB1D53"/>
    <w:rsid w:val="00EC15E1"/>
    <w:rsid w:val="00EC29C6"/>
    <w:rsid w:val="00EC6E2F"/>
    <w:rsid w:val="00ED12A2"/>
    <w:rsid w:val="00ED2221"/>
    <w:rsid w:val="00ED4AF3"/>
    <w:rsid w:val="00EE6018"/>
    <w:rsid w:val="00EF019A"/>
    <w:rsid w:val="00EF44F2"/>
    <w:rsid w:val="00F13AD9"/>
    <w:rsid w:val="00F15805"/>
    <w:rsid w:val="00F22E9A"/>
    <w:rsid w:val="00F24A70"/>
    <w:rsid w:val="00F26FF1"/>
    <w:rsid w:val="00F27A2A"/>
    <w:rsid w:val="00F27A76"/>
    <w:rsid w:val="00F30266"/>
    <w:rsid w:val="00F31B7B"/>
    <w:rsid w:val="00F31C3A"/>
    <w:rsid w:val="00F31EA3"/>
    <w:rsid w:val="00F42565"/>
    <w:rsid w:val="00F43CF9"/>
    <w:rsid w:val="00F4487F"/>
    <w:rsid w:val="00F53618"/>
    <w:rsid w:val="00F617DC"/>
    <w:rsid w:val="00F61A25"/>
    <w:rsid w:val="00F620EE"/>
    <w:rsid w:val="00F70375"/>
    <w:rsid w:val="00F71B2D"/>
    <w:rsid w:val="00F734E6"/>
    <w:rsid w:val="00F81736"/>
    <w:rsid w:val="00F82D5D"/>
    <w:rsid w:val="00F91AB6"/>
    <w:rsid w:val="00F9360B"/>
    <w:rsid w:val="00F96995"/>
    <w:rsid w:val="00FA3592"/>
    <w:rsid w:val="00FA38C5"/>
    <w:rsid w:val="00FB5732"/>
    <w:rsid w:val="00FC5916"/>
    <w:rsid w:val="00FD7CDA"/>
    <w:rsid w:val="00FE2131"/>
    <w:rsid w:val="00FE2CEB"/>
    <w:rsid w:val="00FE3673"/>
    <w:rsid w:val="00FF0CC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96"/>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C7996"/>
    <w:rPr>
      <w:rFonts w:cs="Times New Roman"/>
      <w:color w:val="000080"/>
      <w:u w:val="single"/>
    </w:rPr>
  </w:style>
  <w:style w:type="character" w:customStyle="1" w:styleId="2">
    <w:name w:val="Основной текст (2)_"/>
    <w:basedOn w:val="a0"/>
    <w:link w:val="20"/>
    <w:uiPriority w:val="99"/>
    <w:locked/>
    <w:rsid w:val="008C7996"/>
    <w:rPr>
      <w:rFonts w:ascii="Times New Roman" w:hAnsi="Times New Roman" w:cs="Times New Roman"/>
      <w:spacing w:val="20"/>
      <w:sz w:val="20"/>
      <w:szCs w:val="20"/>
      <w:u w:val="none"/>
    </w:rPr>
  </w:style>
  <w:style w:type="character" w:customStyle="1" w:styleId="21">
    <w:name w:val="Основной текст (2) + Малые прописные"/>
    <w:basedOn w:val="2"/>
    <w:uiPriority w:val="99"/>
    <w:rsid w:val="008C7996"/>
    <w:rPr>
      <w:rFonts w:ascii="Times New Roman" w:hAnsi="Times New Roman" w:cs="Times New Roman"/>
      <w:smallCaps/>
      <w:spacing w:val="20"/>
      <w:sz w:val="20"/>
      <w:szCs w:val="20"/>
      <w:u w:val="none"/>
    </w:rPr>
  </w:style>
  <w:style w:type="character" w:customStyle="1" w:styleId="a4">
    <w:name w:val="Колонтитул_"/>
    <w:basedOn w:val="a0"/>
    <w:link w:val="1"/>
    <w:uiPriority w:val="99"/>
    <w:locked/>
    <w:rsid w:val="008C7996"/>
    <w:rPr>
      <w:rFonts w:ascii="Times New Roman" w:hAnsi="Times New Roman" w:cs="Times New Roman"/>
      <w:spacing w:val="10"/>
      <w:sz w:val="17"/>
      <w:szCs w:val="17"/>
      <w:u w:val="none"/>
    </w:rPr>
  </w:style>
  <w:style w:type="character" w:customStyle="1" w:styleId="PalatinoLinotype">
    <w:name w:val="Колонтитул + Palatino Linotype"/>
    <w:aliases w:val="11,5 pt,Интервал 1 pt"/>
    <w:basedOn w:val="a4"/>
    <w:uiPriority w:val="99"/>
    <w:rsid w:val="008C7996"/>
    <w:rPr>
      <w:rFonts w:ascii="Palatino Linotype" w:hAnsi="Palatino Linotype" w:cs="Palatino Linotype"/>
      <w:spacing w:val="30"/>
      <w:sz w:val="23"/>
      <w:szCs w:val="23"/>
      <w:u w:val="none"/>
    </w:rPr>
  </w:style>
  <w:style w:type="character" w:customStyle="1" w:styleId="22">
    <w:name w:val="Основной текст (2) + Курсив"/>
    <w:aliases w:val="Интервал 0 pt"/>
    <w:basedOn w:val="2"/>
    <w:uiPriority w:val="99"/>
    <w:rsid w:val="008C7996"/>
    <w:rPr>
      <w:rFonts w:ascii="Times New Roman" w:hAnsi="Times New Roman" w:cs="Times New Roman"/>
      <w:i/>
      <w:iCs/>
      <w:spacing w:val="0"/>
      <w:sz w:val="20"/>
      <w:szCs w:val="20"/>
      <w:u w:val="none"/>
    </w:rPr>
  </w:style>
  <w:style w:type="character" w:customStyle="1" w:styleId="23">
    <w:name w:val="Заголовок №2_"/>
    <w:basedOn w:val="a0"/>
    <w:link w:val="24"/>
    <w:uiPriority w:val="99"/>
    <w:locked/>
    <w:rsid w:val="008C7996"/>
    <w:rPr>
      <w:rFonts w:ascii="Times New Roman" w:hAnsi="Times New Roman" w:cs="Times New Roman"/>
      <w:spacing w:val="50"/>
      <w:sz w:val="38"/>
      <w:szCs w:val="38"/>
      <w:u w:val="none"/>
    </w:rPr>
  </w:style>
  <w:style w:type="character" w:customStyle="1" w:styleId="3">
    <w:name w:val="Основной текст (3)_"/>
    <w:basedOn w:val="a0"/>
    <w:link w:val="31"/>
    <w:uiPriority w:val="99"/>
    <w:locked/>
    <w:rsid w:val="008C7996"/>
    <w:rPr>
      <w:rFonts w:ascii="Times New Roman" w:hAnsi="Times New Roman" w:cs="Times New Roman"/>
      <w:i/>
      <w:iCs/>
      <w:spacing w:val="-30"/>
      <w:sz w:val="28"/>
      <w:szCs w:val="28"/>
      <w:u w:val="none"/>
    </w:rPr>
  </w:style>
  <w:style w:type="character" w:customStyle="1" w:styleId="30">
    <w:name w:val="Основной текст (3)"/>
    <w:basedOn w:val="3"/>
    <w:uiPriority w:val="99"/>
    <w:rsid w:val="008C7996"/>
    <w:rPr>
      <w:rFonts w:ascii="Times New Roman" w:hAnsi="Times New Roman" w:cs="Times New Roman"/>
      <w:i/>
      <w:iCs/>
      <w:spacing w:val="-30"/>
      <w:sz w:val="28"/>
      <w:szCs w:val="28"/>
      <w:u w:val="single"/>
      <w:lang w:val="en-US" w:eastAsia="en-US"/>
    </w:rPr>
  </w:style>
  <w:style w:type="character" w:customStyle="1" w:styleId="3PalatinoLinotype">
    <w:name w:val="Основной текст (3) + Palatino Linotype"/>
    <w:aliases w:val="12 pt,Не курсив,Интервал 0 pt1"/>
    <w:basedOn w:val="3"/>
    <w:uiPriority w:val="99"/>
    <w:rsid w:val="008C7996"/>
    <w:rPr>
      <w:rFonts w:ascii="Palatino Linotype" w:hAnsi="Palatino Linotype" w:cs="Palatino Linotype"/>
      <w:i/>
      <w:iCs/>
      <w:spacing w:val="0"/>
      <w:sz w:val="24"/>
      <w:szCs w:val="24"/>
      <w:u w:val="none"/>
    </w:rPr>
  </w:style>
  <w:style w:type="character" w:customStyle="1" w:styleId="4">
    <w:name w:val="Основной текст (4)_"/>
    <w:basedOn w:val="a0"/>
    <w:link w:val="40"/>
    <w:uiPriority w:val="99"/>
    <w:locked/>
    <w:rsid w:val="008C7996"/>
    <w:rPr>
      <w:rFonts w:ascii="Times New Roman" w:hAnsi="Times New Roman" w:cs="Times New Roman"/>
      <w:sz w:val="22"/>
      <w:szCs w:val="22"/>
      <w:u w:val="none"/>
    </w:rPr>
  </w:style>
  <w:style w:type="character" w:customStyle="1" w:styleId="10">
    <w:name w:val="Основний текст Знак1"/>
    <w:basedOn w:val="a0"/>
    <w:link w:val="a5"/>
    <w:uiPriority w:val="99"/>
    <w:locked/>
    <w:rsid w:val="008C7996"/>
    <w:rPr>
      <w:rFonts w:ascii="Times New Roman" w:hAnsi="Times New Roman" w:cs="Times New Roman"/>
      <w:sz w:val="28"/>
      <w:szCs w:val="28"/>
      <w:u w:val="none"/>
    </w:rPr>
  </w:style>
  <w:style w:type="character" w:customStyle="1" w:styleId="5">
    <w:name w:val="Основной текст (5)_"/>
    <w:basedOn w:val="a0"/>
    <w:link w:val="50"/>
    <w:uiPriority w:val="99"/>
    <w:locked/>
    <w:rsid w:val="008C7996"/>
    <w:rPr>
      <w:rFonts w:ascii="Times New Roman" w:hAnsi="Times New Roman" w:cs="Times New Roman"/>
      <w:b/>
      <w:bCs/>
      <w:sz w:val="28"/>
      <w:szCs w:val="28"/>
      <w:u w:val="none"/>
    </w:rPr>
  </w:style>
  <w:style w:type="character" w:customStyle="1" w:styleId="6">
    <w:name w:val="Основной текст (6)_"/>
    <w:basedOn w:val="a0"/>
    <w:link w:val="60"/>
    <w:uiPriority w:val="99"/>
    <w:locked/>
    <w:rsid w:val="008C7996"/>
    <w:rPr>
      <w:rFonts w:ascii="Times New Roman" w:hAnsi="Times New Roman" w:cs="Times New Roman"/>
      <w:u w:val="none"/>
    </w:rPr>
  </w:style>
  <w:style w:type="character" w:customStyle="1" w:styleId="615pt">
    <w:name w:val="Основной текст (6) + 15 pt"/>
    <w:aliases w:val="Курсив,Интервал -2 pt"/>
    <w:basedOn w:val="6"/>
    <w:uiPriority w:val="99"/>
    <w:rsid w:val="008C7996"/>
    <w:rPr>
      <w:rFonts w:ascii="Times New Roman" w:hAnsi="Times New Roman" w:cs="Times New Roman"/>
      <w:i/>
      <w:iCs/>
      <w:spacing w:val="-40"/>
      <w:sz w:val="30"/>
      <w:szCs w:val="30"/>
      <w:u w:val="none"/>
    </w:rPr>
  </w:style>
  <w:style w:type="character" w:customStyle="1" w:styleId="6PalatinoLinotype">
    <w:name w:val="Основной текст (6) + Palatino Linotype"/>
    <w:aliases w:val="14 pt"/>
    <w:basedOn w:val="6"/>
    <w:uiPriority w:val="99"/>
    <w:rsid w:val="008C7996"/>
    <w:rPr>
      <w:rFonts w:ascii="Palatino Linotype" w:hAnsi="Palatino Linotype" w:cs="Palatino Linotype"/>
      <w:sz w:val="28"/>
      <w:szCs w:val="28"/>
      <w:u w:val="none"/>
    </w:rPr>
  </w:style>
  <w:style w:type="character" w:customStyle="1" w:styleId="615pt1">
    <w:name w:val="Основной текст (6) + 15 pt1"/>
    <w:aliases w:val="Курсив2,Интервал -2 pt1"/>
    <w:basedOn w:val="6"/>
    <w:uiPriority w:val="99"/>
    <w:rsid w:val="008C7996"/>
    <w:rPr>
      <w:rFonts w:ascii="Times New Roman" w:hAnsi="Times New Roman" w:cs="Times New Roman"/>
      <w:i/>
      <w:iCs/>
      <w:spacing w:val="-40"/>
      <w:sz w:val="30"/>
      <w:szCs w:val="30"/>
      <w:u w:val="single"/>
      <w:lang w:val="en-US" w:eastAsia="en-US"/>
    </w:rPr>
  </w:style>
  <w:style w:type="character" w:customStyle="1" w:styleId="32">
    <w:name w:val="Заголовок №3_"/>
    <w:basedOn w:val="a0"/>
    <w:link w:val="33"/>
    <w:uiPriority w:val="99"/>
    <w:locked/>
    <w:rsid w:val="008C7996"/>
    <w:rPr>
      <w:rFonts w:ascii="Times New Roman" w:hAnsi="Times New Roman" w:cs="Times New Roman"/>
      <w:b/>
      <w:bCs/>
      <w:sz w:val="30"/>
      <w:szCs w:val="30"/>
      <w:u w:val="none"/>
    </w:rPr>
  </w:style>
  <w:style w:type="character" w:customStyle="1" w:styleId="2pt">
    <w:name w:val="Основной текст + Интервал 2 pt"/>
    <w:basedOn w:val="10"/>
    <w:uiPriority w:val="99"/>
    <w:rsid w:val="008C7996"/>
    <w:rPr>
      <w:rFonts w:ascii="Times New Roman" w:hAnsi="Times New Roman" w:cs="Times New Roman"/>
      <w:spacing w:val="40"/>
      <w:sz w:val="28"/>
      <w:szCs w:val="28"/>
      <w:u w:val="none"/>
    </w:rPr>
  </w:style>
  <w:style w:type="character" w:customStyle="1" w:styleId="a6">
    <w:name w:val="Колонтитул"/>
    <w:basedOn w:val="a4"/>
    <w:uiPriority w:val="99"/>
    <w:rsid w:val="008C7996"/>
    <w:rPr>
      <w:rFonts w:ascii="Times New Roman" w:hAnsi="Times New Roman" w:cs="Times New Roman"/>
      <w:spacing w:val="10"/>
      <w:sz w:val="17"/>
      <w:szCs w:val="17"/>
      <w:u w:val="none"/>
    </w:rPr>
  </w:style>
  <w:style w:type="character" w:customStyle="1" w:styleId="51">
    <w:name w:val="Заголовок №5_"/>
    <w:basedOn w:val="a0"/>
    <w:link w:val="52"/>
    <w:uiPriority w:val="99"/>
    <w:locked/>
    <w:rsid w:val="008C7996"/>
    <w:rPr>
      <w:rFonts w:ascii="Times New Roman" w:hAnsi="Times New Roman" w:cs="Times New Roman"/>
      <w:b/>
      <w:bCs/>
      <w:sz w:val="28"/>
      <w:szCs w:val="28"/>
      <w:u w:val="none"/>
    </w:rPr>
  </w:style>
  <w:style w:type="character" w:customStyle="1" w:styleId="41">
    <w:name w:val="Заголовок №4_"/>
    <w:basedOn w:val="a0"/>
    <w:link w:val="42"/>
    <w:uiPriority w:val="99"/>
    <w:locked/>
    <w:rsid w:val="008C7996"/>
    <w:rPr>
      <w:rFonts w:ascii="Times New Roman" w:hAnsi="Times New Roman" w:cs="Times New Roman"/>
      <w:b/>
      <w:bCs/>
      <w:sz w:val="28"/>
      <w:szCs w:val="28"/>
      <w:u w:val="none"/>
    </w:rPr>
  </w:style>
  <w:style w:type="character" w:customStyle="1" w:styleId="a7">
    <w:name w:val="Основной текст + Полужирный"/>
    <w:basedOn w:val="10"/>
    <w:uiPriority w:val="99"/>
    <w:rsid w:val="008C7996"/>
    <w:rPr>
      <w:rFonts w:ascii="Times New Roman" w:hAnsi="Times New Roman" w:cs="Times New Roman"/>
      <w:b/>
      <w:bCs/>
      <w:sz w:val="28"/>
      <w:szCs w:val="28"/>
      <w:u w:val="none"/>
    </w:rPr>
  </w:style>
  <w:style w:type="character" w:customStyle="1" w:styleId="18pt">
    <w:name w:val="Основной текст + 18 pt"/>
    <w:aliases w:val="Полужирный,Курсив1"/>
    <w:basedOn w:val="10"/>
    <w:uiPriority w:val="99"/>
    <w:rsid w:val="008C7996"/>
    <w:rPr>
      <w:rFonts w:ascii="Times New Roman" w:hAnsi="Times New Roman" w:cs="Times New Roman"/>
      <w:b/>
      <w:bCs/>
      <w:i/>
      <w:iCs/>
      <w:sz w:val="36"/>
      <w:szCs w:val="36"/>
      <w:u w:val="none"/>
    </w:rPr>
  </w:style>
  <w:style w:type="character" w:customStyle="1" w:styleId="2Exact">
    <w:name w:val="Подпись к картинке (2) Exact"/>
    <w:basedOn w:val="a0"/>
    <w:link w:val="25"/>
    <w:uiPriority w:val="99"/>
    <w:locked/>
    <w:rsid w:val="008C7996"/>
    <w:rPr>
      <w:rFonts w:ascii="Candara" w:hAnsi="Candara" w:cs="Candara"/>
      <w:spacing w:val="-3"/>
      <w:sz w:val="26"/>
      <w:szCs w:val="26"/>
      <w:u w:val="none"/>
    </w:rPr>
  </w:style>
  <w:style w:type="character" w:customStyle="1" w:styleId="7">
    <w:name w:val="Основной текст (7)_"/>
    <w:basedOn w:val="a0"/>
    <w:link w:val="70"/>
    <w:uiPriority w:val="99"/>
    <w:locked/>
    <w:rsid w:val="008C7996"/>
    <w:rPr>
      <w:rFonts w:ascii="Times New Roman" w:hAnsi="Times New Roman" w:cs="Times New Roman"/>
      <w:b/>
      <w:bCs/>
      <w:i/>
      <w:iCs/>
      <w:sz w:val="36"/>
      <w:szCs w:val="36"/>
      <w:u w:val="none"/>
    </w:rPr>
  </w:style>
  <w:style w:type="character" w:customStyle="1" w:styleId="11">
    <w:name w:val="Заголовок №1_"/>
    <w:basedOn w:val="a0"/>
    <w:link w:val="12"/>
    <w:uiPriority w:val="99"/>
    <w:locked/>
    <w:rsid w:val="008C7996"/>
    <w:rPr>
      <w:rFonts w:ascii="Times New Roman" w:hAnsi="Times New Roman" w:cs="Times New Roman"/>
      <w:i/>
      <w:iCs/>
      <w:spacing w:val="20"/>
      <w:sz w:val="20"/>
      <w:szCs w:val="20"/>
      <w:u w:val="none"/>
    </w:rPr>
  </w:style>
  <w:style w:type="character" w:customStyle="1" w:styleId="a8">
    <w:name w:val="Подпись к картинке_"/>
    <w:basedOn w:val="a0"/>
    <w:link w:val="a9"/>
    <w:uiPriority w:val="99"/>
    <w:locked/>
    <w:rsid w:val="008C7996"/>
    <w:rPr>
      <w:rFonts w:ascii="Times New Roman" w:hAnsi="Times New Roman" w:cs="Times New Roman"/>
      <w:sz w:val="28"/>
      <w:szCs w:val="28"/>
      <w:u w:val="none"/>
    </w:rPr>
  </w:style>
  <w:style w:type="character" w:customStyle="1" w:styleId="8">
    <w:name w:val="Основной текст (8)_"/>
    <w:basedOn w:val="a0"/>
    <w:link w:val="80"/>
    <w:uiPriority w:val="99"/>
    <w:locked/>
    <w:rsid w:val="008C7996"/>
    <w:rPr>
      <w:rFonts w:ascii="Times New Roman" w:hAnsi="Times New Roman" w:cs="Times New Roman"/>
      <w:sz w:val="38"/>
      <w:szCs w:val="38"/>
      <w:u w:val="none"/>
    </w:rPr>
  </w:style>
  <w:style w:type="character" w:customStyle="1" w:styleId="3Exact">
    <w:name w:val="Подпись к картинке (3) Exact"/>
    <w:basedOn w:val="a0"/>
    <w:link w:val="34"/>
    <w:uiPriority w:val="99"/>
    <w:locked/>
    <w:rsid w:val="008C7996"/>
    <w:rPr>
      <w:rFonts w:ascii="Times New Roman" w:hAnsi="Times New Roman" w:cs="Times New Roman"/>
      <w:spacing w:val="22"/>
      <w:sz w:val="20"/>
      <w:szCs w:val="20"/>
      <w:u w:val="none"/>
    </w:rPr>
  </w:style>
  <w:style w:type="character" w:customStyle="1" w:styleId="9Exact">
    <w:name w:val="Основной текст (9) Exact"/>
    <w:basedOn w:val="a0"/>
    <w:link w:val="9"/>
    <w:uiPriority w:val="99"/>
    <w:locked/>
    <w:rsid w:val="008C7996"/>
    <w:rPr>
      <w:rFonts w:ascii="Times New Roman" w:hAnsi="Times New Roman" w:cs="Times New Roman"/>
      <w:spacing w:val="3"/>
      <w:sz w:val="36"/>
      <w:szCs w:val="36"/>
      <w:u w:val="none"/>
    </w:rPr>
  </w:style>
  <w:style w:type="character" w:customStyle="1" w:styleId="90">
    <w:name w:val="Основной текст (9) + Курсив"/>
    <w:aliases w:val="Интервал 1 pt Exact"/>
    <w:basedOn w:val="9Exact"/>
    <w:uiPriority w:val="99"/>
    <w:rsid w:val="008C7996"/>
    <w:rPr>
      <w:rFonts w:ascii="Times New Roman" w:hAnsi="Times New Roman" w:cs="Times New Roman"/>
      <w:i/>
      <w:iCs/>
      <w:spacing w:val="36"/>
      <w:sz w:val="36"/>
      <w:szCs w:val="36"/>
      <w:u w:val="none"/>
    </w:rPr>
  </w:style>
  <w:style w:type="character" w:customStyle="1" w:styleId="10Exact">
    <w:name w:val="Основной текст (10) Exact"/>
    <w:basedOn w:val="a0"/>
    <w:link w:val="100"/>
    <w:uiPriority w:val="99"/>
    <w:locked/>
    <w:rsid w:val="008C7996"/>
    <w:rPr>
      <w:rFonts w:ascii="Times New Roman" w:hAnsi="Times New Roman" w:cs="Times New Roman"/>
      <w:spacing w:val="20"/>
      <w:sz w:val="12"/>
      <w:szCs w:val="12"/>
      <w:u w:val="none"/>
    </w:rPr>
  </w:style>
  <w:style w:type="character" w:customStyle="1" w:styleId="101">
    <w:name w:val="Основной текст (10) + Курсив"/>
    <w:aliases w:val="Интервал 2 pt Exact"/>
    <w:basedOn w:val="10Exact"/>
    <w:uiPriority w:val="99"/>
    <w:rsid w:val="008C7996"/>
    <w:rPr>
      <w:rFonts w:ascii="Times New Roman" w:hAnsi="Times New Roman" w:cs="Times New Roman"/>
      <w:i/>
      <w:iCs/>
      <w:spacing w:val="49"/>
      <w:sz w:val="12"/>
      <w:szCs w:val="12"/>
      <w:u w:val="none"/>
    </w:rPr>
  </w:style>
  <w:style w:type="paragraph" w:customStyle="1" w:styleId="20">
    <w:name w:val="Основной текст (2)"/>
    <w:basedOn w:val="a"/>
    <w:link w:val="2"/>
    <w:uiPriority w:val="99"/>
    <w:rsid w:val="008C7996"/>
    <w:pPr>
      <w:shd w:val="clear" w:color="auto" w:fill="FFFFFF"/>
      <w:spacing w:line="240" w:lineRule="atLeast"/>
    </w:pPr>
    <w:rPr>
      <w:rFonts w:ascii="Times New Roman" w:hAnsi="Times New Roman" w:cs="Times New Roman"/>
      <w:color w:val="auto"/>
      <w:spacing w:val="20"/>
      <w:sz w:val="20"/>
      <w:szCs w:val="20"/>
      <w:lang w:eastAsia="ru-RU"/>
    </w:rPr>
  </w:style>
  <w:style w:type="paragraph" w:customStyle="1" w:styleId="1">
    <w:name w:val="Колонтитул1"/>
    <w:basedOn w:val="a"/>
    <w:link w:val="a4"/>
    <w:uiPriority w:val="99"/>
    <w:rsid w:val="008C7996"/>
    <w:pPr>
      <w:shd w:val="clear" w:color="auto" w:fill="FFFFFF"/>
      <w:spacing w:line="240" w:lineRule="atLeast"/>
    </w:pPr>
    <w:rPr>
      <w:rFonts w:ascii="Times New Roman" w:hAnsi="Times New Roman" w:cs="Times New Roman"/>
      <w:color w:val="auto"/>
      <w:spacing w:val="10"/>
      <w:sz w:val="17"/>
      <w:szCs w:val="17"/>
      <w:lang w:eastAsia="ru-RU"/>
    </w:rPr>
  </w:style>
  <w:style w:type="paragraph" w:customStyle="1" w:styleId="24">
    <w:name w:val="Заголовок №2"/>
    <w:basedOn w:val="a"/>
    <w:link w:val="23"/>
    <w:uiPriority w:val="99"/>
    <w:rsid w:val="008C7996"/>
    <w:pPr>
      <w:shd w:val="clear" w:color="auto" w:fill="FFFFFF"/>
      <w:spacing w:before="480" w:after="480" w:line="240" w:lineRule="atLeast"/>
      <w:jc w:val="center"/>
      <w:outlineLvl w:val="1"/>
    </w:pPr>
    <w:rPr>
      <w:rFonts w:ascii="Times New Roman" w:hAnsi="Times New Roman" w:cs="Times New Roman"/>
      <w:color w:val="auto"/>
      <w:spacing w:val="50"/>
      <w:sz w:val="38"/>
      <w:szCs w:val="38"/>
      <w:lang w:eastAsia="ru-RU"/>
    </w:rPr>
  </w:style>
  <w:style w:type="paragraph" w:customStyle="1" w:styleId="31">
    <w:name w:val="Основной текст (3)1"/>
    <w:basedOn w:val="a"/>
    <w:link w:val="3"/>
    <w:uiPriority w:val="99"/>
    <w:rsid w:val="008C7996"/>
    <w:pPr>
      <w:shd w:val="clear" w:color="auto" w:fill="FFFFFF"/>
      <w:spacing w:before="480" w:after="480" w:line="240" w:lineRule="atLeast"/>
    </w:pPr>
    <w:rPr>
      <w:rFonts w:ascii="Times New Roman" w:hAnsi="Times New Roman" w:cs="Times New Roman"/>
      <w:i/>
      <w:iCs/>
      <w:color w:val="auto"/>
      <w:spacing w:val="-30"/>
      <w:sz w:val="28"/>
      <w:szCs w:val="28"/>
      <w:lang w:eastAsia="ru-RU"/>
    </w:rPr>
  </w:style>
  <w:style w:type="paragraph" w:customStyle="1" w:styleId="40">
    <w:name w:val="Основной текст (4)"/>
    <w:basedOn w:val="a"/>
    <w:link w:val="4"/>
    <w:uiPriority w:val="99"/>
    <w:rsid w:val="008C7996"/>
    <w:pPr>
      <w:shd w:val="clear" w:color="auto" w:fill="FFFFFF"/>
      <w:spacing w:before="480" w:after="540" w:line="274" w:lineRule="exact"/>
    </w:pPr>
    <w:rPr>
      <w:rFonts w:ascii="Times New Roman" w:hAnsi="Times New Roman" w:cs="Times New Roman"/>
      <w:color w:val="auto"/>
      <w:sz w:val="22"/>
      <w:szCs w:val="22"/>
      <w:lang w:eastAsia="ru-RU"/>
    </w:rPr>
  </w:style>
  <w:style w:type="paragraph" w:styleId="a5">
    <w:name w:val="Body Text"/>
    <w:basedOn w:val="a"/>
    <w:link w:val="10"/>
    <w:uiPriority w:val="99"/>
    <w:rsid w:val="008C7996"/>
    <w:pPr>
      <w:shd w:val="clear" w:color="auto" w:fill="FFFFFF"/>
      <w:spacing w:before="540" w:after="300" w:line="302" w:lineRule="exact"/>
      <w:jc w:val="both"/>
    </w:pPr>
    <w:rPr>
      <w:rFonts w:ascii="Times New Roman" w:hAnsi="Times New Roman" w:cs="Times New Roman"/>
      <w:color w:val="auto"/>
      <w:sz w:val="28"/>
      <w:szCs w:val="28"/>
      <w:lang w:eastAsia="ru-RU"/>
    </w:rPr>
  </w:style>
  <w:style w:type="character" w:customStyle="1" w:styleId="aa">
    <w:name w:val="Основний текст Знак"/>
    <w:basedOn w:val="a0"/>
    <w:uiPriority w:val="99"/>
    <w:semiHidden/>
    <w:rsid w:val="008C7996"/>
    <w:rPr>
      <w:color w:val="000000"/>
    </w:rPr>
  </w:style>
  <w:style w:type="character" w:customStyle="1" w:styleId="ab">
    <w:name w:val="Основной текст Знак"/>
    <w:basedOn w:val="a0"/>
    <w:uiPriority w:val="99"/>
    <w:semiHidden/>
    <w:rsid w:val="008C7996"/>
    <w:rPr>
      <w:rFonts w:cs="Times New Roman"/>
      <w:color w:val="000000"/>
    </w:rPr>
  </w:style>
  <w:style w:type="character" w:customStyle="1" w:styleId="400">
    <w:name w:val="Основной текст Знак40"/>
    <w:basedOn w:val="a0"/>
    <w:uiPriority w:val="99"/>
    <w:semiHidden/>
    <w:rsid w:val="008C7996"/>
    <w:rPr>
      <w:rFonts w:cs="Times New Roman"/>
      <w:color w:val="000000"/>
    </w:rPr>
  </w:style>
  <w:style w:type="character" w:customStyle="1" w:styleId="39">
    <w:name w:val="Основной текст Знак39"/>
    <w:basedOn w:val="a0"/>
    <w:uiPriority w:val="99"/>
    <w:semiHidden/>
    <w:rsid w:val="008C7996"/>
    <w:rPr>
      <w:rFonts w:cs="Times New Roman"/>
      <w:color w:val="000000"/>
    </w:rPr>
  </w:style>
  <w:style w:type="character" w:customStyle="1" w:styleId="38">
    <w:name w:val="Основной текст Знак38"/>
    <w:basedOn w:val="a0"/>
    <w:uiPriority w:val="99"/>
    <w:semiHidden/>
    <w:rsid w:val="008C7996"/>
    <w:rPr>
      <w:rFonts w:cs="Times New Roman"/>
      <w:color w:val="000000"/>
    </w:rPr>
  </w:style>
  <w:style w:type="character" w:customStyle="1" w:styleId="37">
    <w:name w:val="Основной текст Знак37"/>
    <w:basedOn w:val="a0"/>
    <w:uiPriority w:val="99"/>
    <w:semiHidden/>
    <w:rsid w:val="008C7996"/>
    <w:rPr>
      <w:rFonts w:cs="Times New Roman"/>
      <w:color w:val="000000"/>
      <w:lang w:val="uk-UA" w:eastAsia="uk-UA"/>
    </w:rPr>
  </w:style>
  <w:style w:type="character" w:customStyle="1" w:styleId="36">
    <w:name w:val="Основной текст Знак36"/>
    <w:basedOn w:val="a0"/>
    <w:uiPriority w:val="99"/>
    <w:semiHidden/>
    <w:rsid w:val="008C7996"/>
    <w:rPr>
      <w:rFonts w:cs="Times New Roman"/>
      <w:color w:val="000000"/>
      <w:lang w:val="uk-UA" w:eastAsia="uk-UA"/>
    </w:rPr>
  </w:style>
  <w:style w:type="character" w:customStyle="1" w:styleId="35">
    <w:name w:val="Основной текст Знак35"/>
    <w:basedOn w:val="a0"/>
    <w:uiPriority w:val="99"/>
    <w:semiHidden/>
    <w:rsid w:val="008C7996"/>
    <w:rPr>
      <w:rFonts w:cs="Times New Roman"/>
      <w:color w:val="000000"/>
    </w:rPr>
  </w:style>
  <w:style w:type="character" w:customStyle="1" w:styleId="340">
    <w:name w:val="Основной текст Знак34"/>
    <w:basedOn w:val="a0"/>
    <w:uiPriority w:val="99"/>
    <w:semiHidden/>
    <w:rsid w:val="008C7996"/>
    <w:rPr>
      <w:rFonts w:cs="Times New Roman"/>
      <w:color w:val="000000"/>
    </w:rPr>
  </w:style>
  <w:style w:type="character" w:customStyle="1" w:styleId="330">
    <w:name w:val="Основной текст Знак33"/>
    <w:basedOn w:val="a0"/>
    <w:uiPriority w:val="99"/>
    <w:semiHidden/>
    <w:rsid w:val="008C7996"/>
    <w:rPr>
      <w:rFonts w:cs="Times New Roman"/>
      <w:color w:val="000000"/>
    </w:rPr>
  </w:style>
  <w:style w:type="character" w:customStyle="1" w:styleId="320">
    <w:name w:val="Основной текст Знак32"/>
    <w:basedOn w:val="a0"/>
    <w:uiPriority w:val="99"/>
    <w:semiHidden/>
    <w:rsid w:val="008C7996"/>
    <w:rPr>
      <w:rFonts w:cs="Times New Roman"/>
      <w:color w:val="000000"/>
    </w:rPr>
  </w:style>
  <w:style w:type="character" w:customStyle="1" w:styleId="310">
    <w:name w:val="Основной текст Знак31"/>
    <w:basedOn w:val="a0"/>
    <w:uiPriority w:val="99"/>
    <w:semiHidden/>
    <w:rsid w:val="008C7996"/>
    <w:rPr>
      <w:rFonts w:cs="Times New Roman"/>
      <w:color w:val="000000"/>
      <w:lang w:val="uk-UA" w:eastAsia="uk-UA"/>
    </w:rPr>
  </w:style>
  <w:style w:type="character" w:customStyle="1" w:styleId="300">
    <w:name w:val="Основной текст Знак30"/>
    <w:basedOn w:val="a0"/>
    <w:uiPriority w:val="99"/>
    <w:semiHidden/>
    <w:rsid w:val="008C7996"/>
    <w:rPr>
      <w:rFonts w:cs="Times New Roman"/>
      <w:color w:val="000000"/>
    </w:rPr>
  </w:style>
  <w:style w:type="character" w:customStyle="1" w:styleId="29">
    <w:name w:val="Основной текст Знак29"/>
    <w:basedOn w:val="a0"/>
    <w:uiPriority w:val="99"/>
    <w:semiHidden/>
    <w:rsid w:val="008C7996"/>
    <w:rPr>
      <w:rFonts w:cs="Times New Roman"/>
      <w:color w:val="000000"/>
    </w:rPr>
  </w:style>
  <w:style w:type="character" w:customStyle="1" w:styleId="28">
    <w:name w:val="Основной текст Знак28"/>
    <w:basedOn w:val="a0"/>
    <w:uiPriority w:val="99"/>
    <w:semiHidden/>
    <w:rsid w:val="008C7996"/>
    <w:rPr>
      <w:rFonts w:cs="Times New Roman"/>
      <w:color w:val="000000"/>
    </w:rPr>
  </w:style>
  <w:style w:type="character" w:customStyle="1" w:styleId="27">
    <w:name w:val="Основной текст Знак27"/>
    <w:basedOn w:val="a0"/>
    <w:uiPriority w:val="99"/>
    <w:semiHidden/>
    <w:rsid w:val="008C7996"/>
    <w:rPr>
      <w:rFonts w:cs="Times New Roman"/>
      <w:color w:val="000000"/>
    </w:rPr>
  </w:style>
  <w:style w:type="character" w:customStyle="1" w:styleId="26">
    <w:name w:val="Основной текст Знак26"/>
    <w:basedOn w:val="a0"/>
    <w:uiPriority w:val="99"/>
    <w:semiHidden/>
    <w:rsid w:val="008C7996"/>
    <w:rPr>
      <w:rFonts w:cs="Times New Roman"/>
      <w:color w:val="000000"/>
      <w:lang w:val="uk-UA" w:eastAsia="uk-UA"/>
    </w:rPr>
  </w:style>
  <w:style w:type="character" w:customStyle="1" w:styleId="250">
    <w:name w:val="Основной текст Знак25"/>
    <w:basedOn w:val="a0"/>
    <w:uiPriority w:val="99"/>
    <w:semiHidden/>
    <w:rsid w:val="008C7996"/>
    <w:rPr>
      <w:rFonts w:cs="Times New Roman"/>
      <w:color w:val="000000"/>
      <w:lang w:val="uk-UA" w:eastAsia="uk-UA"/>
    </w:rPr>
  </w:style>
  <w:style w:type="character" w:customStyle="1" w:styleId="240">
    <w:name w:val="Основной текст Знак24"/>
    <w:basedOn w:val="a0"/>
    <w:uiPriority w:val="99"/>
    <w:semiHidden/>
    <w:rsid w:val="008C7996"/>
    <w:rPr>
      <w:rFonts w:cs="Times New Roman"/>
      <w:color w:val="000000"/>
      <w:lang w:val="uk-UA" w:eastAsia="uk-UA"/>
    </w:rPr>
  </w:style>
  <w:style w:type="character" w:customStyle="1" w:styleId="230">
    <w:name w:val="Основной текст Знак23"/>
    <w:basedOn w:val="a0"/>
    <w:uiPriority w:val="99"/>
    <w:semiHidden/>
    <w:rsid w:val="008C7996"/>
    <w:rPr>
      <w:rFonts w:cs="Times New Roman"/>
      <w:color w:val="000000"/>
      <w:lang w:val="uk-UA" w:eastAsia="uk-UA"/>
    </w:rPr>
  </w:style>
  <w:style w:type="character" w:customStyle="1" w:styleId="220">
    <w:name w:val="Основной текст Знак22"/>
    <w:basedOn w:val="a0"/>
    <w:uiPriority w:val="99"/>
    <w:semiHidden/>
    <w:rsid w:val="008C7996"/>
    <w:rPr>
      <w:rFonts w:cs="Times New Roman"/>
      <w:color w:val="000000"/>
      <w:lang w:val="uk-UA" w:eastAsia="uk-UA"/>
    </w:rPr>
  </w:style>
  <w:style w:type="character" w:customStyle="1" w:styleId="210">
    <w:name w:val="Основной текст Знак21"/>
    <w:basedOn w:val="a0"/>
    <w:uiPriority w:val="99"/>
    <w:semiHidden/>
    <w:rsid w:val="008C7996"/>
    <w:rPr>
      <w:rFonts w:cs="Times New Roman"/>
      <w:color w:val="000000"/>
      <w:lang w:val="uk-UA" w:eastAsia="uk-UA"/>
    </w:rPr>
  </w:style>
  <w:style w:type="character" w:customStyle="1" w:styleId="200">
    <w:name w:val="Основной текст Знак20"/>
    <w:basedOn w:val="a0"/>
    <w:uiPriority w:val="99"/>
    <w:semiHidden/>
    <w:rsid w:val="008C7996"/>
    <w:rPr>
      <w:rFonts w:cs="Times New Roman"/>
      <w:color w:val="000000"/>
      <w:lang w:val="uk-UA" w:eastAsia="uk-UA"/>
    </w:rPr>
  </w:style>
  <w:style w:type="character" w:customStyle="1" w:styleId="19">
    <w:name w:val="Основной текст Знак19"/>
    <w:basedOn w:val="a0"/>
    <w:uiPriority w:val="99"/>
    <w:semiHidden/>
    <w:rsid w:val="008C7996"/>
    <w:rPr>
      <w:rFonts w:cs="Times New Roman"/>
      <w:color w:val="000000"/>
      <w:lang w:val="uk-UA" w:eastAsia="uk-UA"/>
    </w:rPr>
  </w:style>
  <w:style w:type="character" w:customStyle="1" w:styleId="18">
    <w:name w:val="Основной текст Знак18"/>
    <w:basedOn w:val="a0"/>
    <w:uiPriority w:val="99"/>
    <w:semiHidden/>
    <w:rsid w:val="008C7996"/>
    <w:rPr>
      <w:rFonts w:cs="Times New Roman"/>
      <w:color w:val="000000"/>
      <w:lang w:val="uk-UA" w:eastAsia="uk-UA"/>
    </w:rPr>
  </w:style>
  <w:style w:type="character" w:customStyle="1" w:styleId="17">
    <w:name w:val="Основной текст Знак17"/>
    <w:basedOn w:val="a0"/>
    <w:uiPriority w:val="99"/>
    <w:semiHidden/>
    <w:rsid w:val="008C7996"/>
    <w:rPr>
      <w:rFonts w:cs="Times New Roman"/>
      <w:color w:val="000000"/>
      <w:lang w:val="uk-UA" w:eastAsia="uk-UA"/>
    </w:rPr>
  </w:style>
  <w:style w:type="character" w:customStyle="1" w:styleId="16">
    <w:name w:val="Основной текст Знак16"/>
    <w:basedOn w:val="a0"/>
    <w:uiPriority w:val="99"/>
    <w:semiHidden/>
    <w:rsid w:val="008C7996"/>
    <w:rPr>
      <w:rFonts w:cs="Times New Roman"/>
      <w:color w:val="000000"/>
      <w:lang w:val="uk-UA" w:eastAsia="uk-UA"/>
    </w:rPr>
  </w:style>
  <w:style w:type="character" w:customStyle="1" w:styleId="15">
    <w:name w:val="Основной текст Знак15"/>
    <w:basedOn w:val="a0"/>
    <w:uiPriority w:val="99"/>
    <w:semiHidden/>
    <w:rsid w:val="008C7996"/>
    <w:rPr>
      <w:rFonts w:cs="Times New Roman"/>
      <w:color w:val="000000"/>
      <w:lang w:val="uk-UA" w:eastAsia="uk-UA"/>
    </w:rPr>
  </w:style>
  <w:style w:type="character" w:customStyle="1" w:styleId="14">
    <w:name w:val="Основной текст Знак14"/>
    <w:basedOn w:val="a0"/>
    <w:uiPriority w:val="99"/>
    <w:semiHidden/>
    <w:rsid w:val="008C7996"/>
    <w:rPr>
      <w:rFonts w:cs="Times New Roman"/>
      <w:color w:val="000000"/>
    </w:rPr>
  </w:style>
  <w:style w:type="character" w:customStyle="1" w:styleId="13">
    <w:name w:val="Основной текст Знак13"/>
    <w:basedOn w:val="a0"/>
    <w:uiPriority w:val="99"/>
    <w:semiHidden/>
    <w:rsid w:val="008C7996"/>
    <w:rPr>
      <w:rFonts w:cs="Times New Roman"/>
      <w:color w:val="000000"/>
    </w:rPr>
  </w:style>
  <w:style w:type="character" w:customStyle="1" w:styleId="120">
    <w:name w:val="Основной текст Знак12"/>
    <w:basedOn w:val="a0"/>
    <w:uiPriority w:val="99"/>
    <w:semiHidden/>
    <w:rsid w:val="008C7996"/>
    <w:rPr>
      <w:rFonts w:cs="Times New Roman"/>
      <w:color w:val="000000"/>
    </w:rPr>
  </w:style>
  <w:style w:type="character" w:customStyle="1" w:styleId="110">
    <w:name w:val="Основной текст Знак11"/>
    <w:basedOn w:val="a0"/>
    <w:uiPriority w:val="99"/>
    <w:semiHidden/>
    <w:rsid w:val="008C7996"/>
    <w:rPr>
      <w:rFonts w:cs="Times New Roman"/>
      <w:color w:val="000000"/>
    </w:rPr>
  </w:style>
  <w:style w:type="character" w:customStyle="1" w:styleId="102">
    <w:name w:val="Основной текст Знак10"/>
    <w:basedOn w:val="a0"/>
    <w:uiPriority w:val="99"/>
    <w:semiHidden/>
    <w:rsid w:val="008C7996"/>
    <w:rPr>
      <w:rFonts w:cs="Times New Roman"/>
      <w:color w:val="000000"/>
    </w:rPr>
  </w:style>
  <w:style w:type="character" w:customStyle="1" w:styleId="91">
    <w:name w:val="Основной текст Знак9"/>
    <w:basedOn w:val="a0"/>
    <w:uiPriority w:val="99"/>
    <w:semiHidden/>
    <w:rsid w:val="008C7996"/>
    <w:rPr>
      <w:rFonts w:cs="Times New Roman"/>
      <w:color w:val="000000"/>
    </w:rPr>
  </w:style>
  <w:style w:type="character" w:customStyle="1" w:styleId="81">
    <w:name w:val="Основной текст Знак8"/>
    <w:basedOn w:val="a0"/>
    <w:uiPriority w:val="99"/>
    <w:semiHidden/>
    <w:rsid w:val="008C7996"/>
    <w:rPr>
      <w:rFonts w:cs="Times New Roman"/>
      <w:color w:val="000000"/>
    </w:rPr>
  </w:style>
  <w:style w:type="character" w:customStyle="1" w:styleId="71">
    <w:name w:val="Основной текст Знак7"/>
    <w:basedOn w:val="a0"/>
    <w:uiPriority w:val="99"/>
    <w:semiHidden/>
    <w:rsid w:val="008C7996"/>
    <w:rPr>
      <w:rFonts w:cs="Times New Roman"/>
      <w:color w:val="000000"/>
      <w:lang w:val="uk-UA" w:eastAsia="uk-UA"/>
    </w:rPr>
  </w:style>
  <w:style w:type="character" w:customStyle="1" w:styleId="61">
    <w:name w:val="Основной текст Знак6"/>
    <w:basedOn w:val="a0"/>
    <w:uiPriority w:val="99"/>
    <w:semiHidden/>
    <w:rsid w:val="008C7996"/>
    <w:rPr>
      <w:rFonts w:cs="Times New Roman"/>
      <w:color w:val="000000"/>
      <w:lang w:val="uk-UA" w:eastAsia="uk-UA"/>
    </w:rPr>
  </w:style>
  <w:style w:type="character" w:customStyle="1" w:styleId="53">
    <w:name w:val="Основной текст Знак5"/>
    <w:basedOn w:val="a0"/>
    <w:uiPriority w:val="99"/>
    <w:semiHidden/>
    <w:rsid w:val="008C7996"/>
    <w:rPr>
      <w:rFonts w:cs="Times New Roman"/>
      <w:color w:val="000000"/>
      <w:lang w:val="uk-UA" w:eastAsia="uk-UA"/>
    </w:rPr>
  </w:style>
  <w:style w:type="character" w:customStyle="1" w:styleId="43">
    <w:name w:val="Основной текст Знак4"/>
    <w:basedOn w:val="a0"/>
    <w:uiPriority w:val="99"/>
    <w:semiHidden/>
    <w:rsid w:val="008C7996"/>
    <w:rPr>
      <w:rFonts w:cs="Times New Roman"/>
      <w:color w:val="000000"/>
      <w:lang w:val="uk-UA" w:eastAsia="uk-UA"/>
    </w:rPr>
  </w:style>
  <w:style w:type="character" w:customStyle="1" w:styleId="3a">
    <w:name w:val="Основной текст Знак3"/>
    <w:basedOn w:val="a0"/>
    <w:uiPriority w:val="99"/>
    <w:semiHidden/>
    <w:rsid w:val="008C7996"/>
    <w:rPr>
      <w:rFonts w:cs="Times New Roman"/>
      <w:color w:val="000000"/>
      <w:lang w:val="uk-UA" w:eastAsia="uk-UA"/>
    </w:rPr>
  </w:style>
  <w:style w:type="character" w:customStyle="1" w:styleId="2a">
    <w:name w:val="Основной текст Знак2"/>
    <w:basedOn w:val="a0"/>
    <w:uiPriority w:val="99"/>
    <w:semiHidden/>
    <w:rsid w:val="008C7996"/>
    <w:rPr>
      <w:rFonts w:cs="Courier New"/>
      <w:color w:val="000000"/>
      <w:lang w:val="uk-UA" w:eastAsia="uk-UA"/>
    </w:rPr>
  </w:style>
  <w:style w:type="paragraph" w:customStyle="1" w:styleId="50">
    <w:name w:val="Основной текст (5)"/>
    <w:basedOn w:val="a"/>
    <w:link w:val="5"/>
    <w:uiPriority w:val="99"/>
    <w:rsid w:val="008C7996"/>
    <w:pPr>
      <w:shd w:val="clear" w:color="auto" w:fill="FFFFFF"/>
      <w:spacing w:before="300" w:after="120" w:line="240" w:lineRule="atLeast"/>
      <w:jc w:val="center"/>
    </w:pPr>
    <w:rPr>
      <w:rFonts w:ascii="Times New Roman" w:hAnsi="Times New Roman" w:cs="Times New Roman"/>
      <w:b/>
      <w:bCs/>
      <w:color w:val="auto"/>
      <w:sz w:val="28"/>
      <w:szCs w:val="28"/>
      <w:lang w:eastAsia="ru-RU"/>
    </w:rPr>
  </w:style>
  <w:style w:type="paragraph" w:customStyle="1" w:styleId="60">
    <w:name w:val="Основной текст (6)"/>
    <w:basedOn w:val="a"/>
    <w:link w:val="6"/>
    <w:uiPriority w:val="99"/>
    <w:rsid w:val="008C7996"/>
    <w:pPr>
      <w:shd w:val="clear" w:color="auto" w:fill="FFFFFF"/>
      <w:spacing w:after="1380" w:line="240" w:lineRule="atLeast"/>
      <w:jc w:val="both"/>
    </w:pPr>
    <w:rPr>
      <w:rFonts w:ascii="Times New Roman" w:hAnsi="Times New Roman" w:cs="Times New Roman"/>
      <w:color w:val="auto"/>
      <w:lang w:eastAsia="ru-RU"/>
    </w:rPr>
  </w:style>
  <w:style w:type="paragraph" w:customStyle="1" w:styleId="33">
    <w:name w:val="Заголовок №3"/>
    <w:basedOn w:val="a"/>
    <w:link w:val="32"/>
    <w:uiPriority w:val="99"/>
    <w:rsid w:val="008C7996"/>
    <w:pPr>
      <w:shd w:val="clear" w:color="auto" w:fill="FFFFFF"/>
      <w:spacing w:before="1380" w:after="240" w:line="374" w:lineRule="exact"/>
      <w:jc w:val="center"/>
      <w:outlineLvl w:val="2"/>
    </w:pPr>
    <w:rPr>
      <w:rFonts w:ascii="Times New Roman" w:hAnsi="Times New Roman" w:cs="Times New Roman"/>
      <w:b/>
      <w:bCs/>
      <w:color w:val="auto"/>
      <w:sz w:val="30"/>
      <w:szCs w:val="30"/>
      <w:lang w:eastAsia="ru-RU"/>
    </w:rPr>
  </w:style>
  <w:style w:type="paragraph" w:customStyle="1" w:styleId="52">
    <w:name w:val="Заголовок №5"/>
    <w:basedOn w:val="a"/>
    <w:link w:val="51"/>
    <w:uiPriority w:val="99"/>
    <w:rsid w:val="008C7996"/>
    <w:pPr>
      <w:shd w:val="clear" w:color="auto" w:fill="FFFFFF"/>
      <w:spacing w:before="60" w:after="180" w:line="240" w:lineRule="atLeast"/>
      <w:jc w:val="both"/>
      <w:outlineLvl w:val="4"/>
    </w:pPr>
    <w:rPr>
      <w:rFonts w:ascii="Times New Roman" w:hAnsi="Times New Roman" w:cs="Times New Roman"/>
      <w:b/>
      <w:bCs/>
      <w:color w:val="auto"/>
      <w:sz w:val="28"/>
      <w:szCs w:val="28"/>
      <w:lang w:eastAsia="ru-RU"/>
    </w:rPr>
  </w:style>
  <w:style w:type="paragraph" w:customStyle="1" w:styleId="42">
    <w:name w:val="Заголовок №4"/>
    <w:basedOn w:val="a"/>
    <w:link w:val="41"/>
    <w:uiPriority w:val="99"/>
    <w:rsid w:val="008C7996"/>
    <w:pPr>
      <w:shd w:val="clear" w:color="auto" w:fill="FFFFFF"/>
      <w:spacing w:before="120" w:after="180" w:line="240" w:lineRule="atLeast"/>
      <w:ind w:hanging="2000"/>
      <w:jc w:val="both"/>
      <w:outlineLvl w:val="3"/>
    </w:pPr>
    <w:rPr>
      <w:rFonts w:ascii="Times New Roman" w:hAnsi="Times New Roman" w:cs="Times New Roman"/>
      <w:b/>
      <w:bCs/>
      <w:color w:val="auto"/>
      <w:sz w:val="28"/>
      <w:szCs w:val="28"/>
      <w:lang w:eastAsia="ru-RU"/>
    </w:rPr>
  </w:style>
  <w:style w:type="paragraph" w:customStyle="1" w:styleId="25">
    <w:name w:val="Подпись к картинке (2)"/>
    <w:basedOn w:val="a"/>
    <w:link w:val="2Exact"/>
    <w:uiPriority w:val="99"/>
    <w:rsid w:val="008C7996"/>
    <w:pPr>
      <w:shd w:val="clear" w:color="auto" w:fill="FFFFFF"/>
      <w:spacing w:line="240" w:lineRule="atLeast"/>
    </w:pPr>
    <w:rPr>
      <w:rFonts w:ascii="Candara" w:hAnsi="Candara" w:cs="Candara"/>
      <w:color w:val="auto"/>
      <w:spacing w:val="-3"/>
      <w:sz w:val="26"/>
      <w:szCs w:val="26"/>
      <w:lang w:eastAsia="ru-RU"/>
    </w:rPr>
  </w:style>
  <w:style w:type="paragraph" w:customStyle="1" w:styleId="70">
    <w:name w:val="Основной текст (7)"/>
    <w:basedOn w:val="a"/>
    <w:link w:val="7"/>
    <w:uiPriority w:val="99"/>
    <w:rsid w:val="008C7996"/>
    <w:pPr>
      <w:shd w:val="clear" w:color="auto" w:fill="FFFFFF"/>
      <w:spacing w:line="240" w:lineRule="atLeast"/>
      <w:jc w:val="both"/>
    </w:pPr>
    <w:rPr>
      <w:rFonts w:ascii="Times New Roman" w:hAnsi="Times New Roman" w:cs="Times New Roman"/>
      <w:b/>
      <w:bCs/>
      <w:i/>
      <w:iCs/>
      <w:color w:val="auto"/>
      <w:sz w:val="36"/>
      <w:szCs w:val="36"/>
      <w:lang w:eastAsia="ru-RU"/>
    </w:rPr>
  </w:style>
  <w:style w:type="paragraph" w:customStyle="1" w:styleId="12">
    <w:name w:val="Заголовок №1"/>
    <w:basedOn w:val="a"/>
    <w:link w:val="11"/>
    <w:uiPriority w:val="99"/>
    <w:rsid w:val="008C7996"/>
    <w:pPr>
      <w:shd w:val="clear" w:color="auto" w:fill="FFFFFF"/>
      <w:spacing w:line="240" w:lineRule="atLeast"/>
      <w:jc w:val="both"/>
      <w:outlineLvl w:val="0"/>
    </w:pPr>
    <w:rPr>
      <w:rFonts w:ascii="Times New Roman" w:hAnsi="Times New Roman" w:cs="Times New Roman"/>
      <w:i/>
      <w:iCs/>
      <w:color w:val="auto"/>
      <w:spacing w:val="20"/>
      <w:sz w:val="20"/>
      <w:szCs w:val="20"/>
      <w:lang w:eastAsia="ru-RU"/>
    </w:rPr>
  </w:style>
  <w:style w:type="paragraph" w:customStyle="1" w:styleId="a9">
    <w:name w:val="Подпись к картинке"/>
    <w:basedOn w:val="a"/>
    <w:link w:val="a8"/>
    <w:uiPriority w:val="99"/>
    <w:rsid w:val="008C7996"/>
    <w:pPr>
      <w:shd w:val="clear" w:color="auto" w:fill="FFFFFF"/>
      <w:spacing w:line="341" w:lineRule="exact"/>
    </w:pPr>
    <w:rPr>
      <w:rFonts w:ascii="Times New Roman" w:hAnsi="Times New Roman" w:cs="Times New Roman"/>
      <w:color w:val="auto"/>
      <w:sz w:val="28"/>
      <w:szCs w:val="28"/>
      <w:lang w:eastAsia="ru-RU"/>
    </w:rPr>
  </w:style>
  <w:style w:type="paragraph" w:customStyle="1" w:styleId="80">
    <w:name w:val="Основной текст (8)"/>
    <w:basedOn w:val="a"/>
    <w:link w:val="8"/>
    <w:uiPriority w:val="99"/>
    <w:rsid w:val="008C7996"/>
    <w:pPr>
      <w:shd w:val="clear" w:color="auto" w:fill="FFFFFF"/>
      <w:spacing w:line="461" w:lineRule="exact"/>
    </w:pPr>
    <w:rPr>
      <w:rFonts w:ascii="Times New Roman" w:hAnsi="Times New Roman" w:cs="Times New Roman"/>
      <w:color w:val="auto"/>
      <w:sz w:val="38"/>
      <w:szCs w:val="38"/>
      <w:lang w:eastAsia="ru-RU"/>
    </w:rPr>
  </w:style>
  <w:style w:type="paragraph" w:customStyle="1" w:styleId="34">
    <w:name w:val="Подпись к картинке (3)"/>
    <w:basedOn w:val="a"/>
    <w:link w:val="3Exact"/>
    <w:uiPriority w:val="99"/>
    <w:rsid w:val="008C7996"/>
    <w:pPr>
      <w:shd w:val="clear" w:color="auto" w:fill="FFFFFF"/>
      <w:spacing w:line="240" w:lineRule="atLeast"/>
    </w:pPr>
    <w:rPr>
      <w:rFonts w:ascii="Times New Roman" w:hAnsi="Times New Roman" w:cs="Times New Roman"/>
      <w:color w:val="auto"/>
      <w:spacing w:val="22"/>
      <w:sz w:val="20"/>
      <w:szCs w:val="20"/>
      <w:lang w:eastAsia="ru-RU"/>
    </w:rPr>
  </w:style>
  <w:style w:type="paragraph" w:customStyle="1" w:styleId="9">
    <w:name w:val="Основной текст (9)"/>
    <w:basedOn w:val="a"/>
    <w:link w:val="9Exact"/>
    <w:uiPriority w:val="99"/>
    <w:rsid w:val="008C7996"/>
    <w:pPr>
      <w:shd w:val="clear" w:color="auto" w:fill="FFFFFF"/>
      <w:spacing w:line="240" w:lineRule="atLeast"/>
    </w:pPr>
    <w:rPr>
      <w:rFonts w:ascii="Times New Roman" w:hAnsi="Times New Roman" w:cs="Times New Roman"/>
      <w:color w:val="auto"/>
      <w:spacing w:val="3"/>
      <w:sz w:val="36"/>
      <w:szCs w:val="36"/>
      <w:lang w:eastAsia="ru-RU"/>
    </w:rPr>
  </w:style>
  <w:style w:type="paragraph" w:customStyle="1" w:styleId="100">
    <w:name w:val="Основной текст (10)"/>
    <w:basedOn w:val="a"/>
    <w:link w:val="10Exact"/>
    <w:uiPriority w:val="99"/>
    <w:rsid w:val="008C7996"/>
    <w:pPr>
      <w:shd w:val="clear" w:color="auto" w:fill="FFFFFF"/>
      <w:spacing w:line="240" w:lineRule="atLeast"/>
      <w:jc w:val="both"/>
    </w:pPr>
    <w:rPr>
      <w:rFonts w:ascii="Times New Roman" w:hAnsi="Times New Roman" w:cs="Times New Roman"/>
      <w:color w:val="auto"/>
      <w:spacing w:val="20"/>
      <w:sz w:val="12"/>
      <w:szCs w:val="12"/>
      <w:lang w:eastAsia="ru-RU"/>
    </w:rPr>
  </w:style>
  <w:style w:type="paragraph" w:styleId="ac">
    <w:name w:val="footer"/>
    <w:basedOn w:val="a"/>
    <w:link w:val="ad"/>
    <w:uiPriority w:val="99"/>
    <w:unhideWhenUsed/>
    <w:rsid w:val="0030497F"/>
    <w:pPr>
      <w:tabs>
        <w:tab w:val="center" w:pos="4677"/>
        <w:tab w:val="right" w:pos="9355"/>
      </w:tabs>
    </w:pPr>
  </w:style>
  <w:style w:type="paragraph" w:styleId="ae">
    <w:name w:val="header"/>
    <w:basedOn w:val="a"/>
    <w:link w:val="af"/>
    <w:uiPriority w:val="99"/>
    <w:unhideWhenUsed/>
    <w:rsid w:val="0030497F"/>
    <w:pPr>
      <w:tabs>
        <w:tab w:val="center" w:pos="4677"/>
        <w:tab w:val="right" w:pos="9355"/>
      </w:tabs>
    </w:pPr>
  </w:style>
  <w:style w:type="character" w:customStyle="1" w:styleId="ad">
    <w:name w:val="Нижній колонтитул Знак"/>
    <w:basedOn w:val="a0"/>
    <w:link w:val="ac"/>
    <w:uiPriority w:val="99"/>
    <w:locked/>
    <w:rsid w:val="0030497F"/>
    <w:rPr>
      <w:rFonts w:cs="Times New Roman"/>
      <w:color w:val="000000"/>
      <w:lang w:val="uk-UA" w:eastAsia="uk-UA"/>
    </w:rPr>
  </w:style>
  <w:style w:type="paragraph" w:styleId="af0">
    <w:name w:val="Balloon Text"/>
    <w:basedOn w:val="a"/>
    <w:link w:val="af1"/>
    <w:uiPriority w:val="99"/>
    <w:rsid w:val="0016065C"/>
    <w:rPr>
      <w:rFonts w:ascii="Segoe UI" w:hAnsi="Segoe UI" w:cs="Segoe UI"/>
      <w:sz w:val="18"/>
      <w:szCs w:val="18"/>
    </w:rPr>
  </w:style>
  <w:style w:type="character" w:customStyle="1" w:styleId="af">
    <w:name w:val="Верхній колонтитул Знак"/>
    <w:basedOn w:val="a0"/>
    <w:link w:val="ae"/>
    <w:uiPriority w:val="99"/>
    <w:locked/>
    <w:rsid w:val="0030497F"/>
    <w:rPr>
      <w:rFonts w:cs="Times New Roman"/>
      <w:color w:val="000000"/>
      <w:lang w:val="uk-UA" w:eastAsia="uk-UA"/>
    </w:rPr>
  </w:style>
  <w:style w:type="paragraph" w:styleId="af2">
    <w:name w:val="No Spacing"/>
    <w:uiPriority w:val="1"/>
    <w:qFormat/>
    <w:rsid w:val="00E666C5"/>
    <w:pPr>
      <w:widowControl w:val="0"/>
    </w:pPr>
    <w:rPr>
      <w:color w:val="000000"/>
    </w:rPr>
  </w:style>
  <w:style w:type="character" w:customStyle="1" w:styleId="af1">
    <w:name w:val="Текст у виносці Знак"/>
    <w:basedOn w:val="a0"/>
    <w:link w:val="af0"/>
    <w:uiPriority w:val="99"/>
    <w:locked/>
    <w:rsid w:val="0016065C"/>
    <w:rPr>
      <w:rFonts w:ascii="Segoe UI" w:hAnsi="Segoe UI" w:cs="Segoe UI"/>
      <w:color w:val="000000"/>
      <w:sz w:val="18"/>
      <w:szCs w:val="18"/>
      <w:lang w:val="uk-UA" w:eastAsia="uk-UA"/>
    </w:rPr>
  </w:style>
  <w:style w:type="character" w:styleId="af3">
    <w:name w:val="Strong"/>
    <w:basedOn w:val="a0"/>
    <w:uiPriority w:val="22"/>
    <w:qFormat/>
    <w:rsid w:val="00DA4976"/>
    <w:rPr>
      <w:rFonts w:cs="Times New Roman"/>
      <w:b/>
    </w:rPr>
  </w:style>
  <w:style w:type="character" w:customStyle="1" w:styleId="af4">
    <w:name w:val="Основной текст_"/>
    <w:link w:val="2b"/>
    <w:locked/>
    <w:rsid w:val="008D6503"/>
    <w:rPr>
      <w:rFonts w:ascii="Times New Roman" w:hAnsi="Times New Roman"/>
      <w:sz w:val="26"/>
      <w:shd w:val="clear" w:color="auto" w:fill="FFFFFF"/>
    </w:rPr>
  </w:style>
  <w:style w:type="paragraph" w:customStyle="1" w:styleId="2b">
    <w:name w:val="Основной текст2"/>
    <w:basedOn w:val="a"/>
    <w:link w:val="af4"/>
    <w:rsid w:val="008D6503"/>
    <w:pPr>
      <w:shd w:val="clear" w:color="auto" w:fill="FFFFFF"/>
      <w:spacing w:line="317" w:lineRule="exact"/>
      <w:jc w:val="right"/>
    </w:pPr>
    <w:rPr>
      <w:rFonts w:ascii="Times New Roman" w:hAnsi="Times New Roman" w:cs="Times New Roman"/>
      <w:color w:val="auto"/>
      <w:sz w:val="26"/>
      <w:szCs w:val="26"/>
    </w:rPr>
  </w:style>
  <w:style w:type="character" w:customStyle="1" w:styleId="1pt">
    <w:name w:val="Основной текст + Интервал 1 pt"/>
    <w:rsid w:val="0070616C"/>
    <w:rPr>
      <w:rFonts w:ascii="Times New Roman" w:hAnsi="Times New Roman"/>
      <w:color w:val="000000"/>
      <w:spacing w:val="30"/>
      <w:w w:val="100"/>
      <w:position w:val="0"/>
      <w:sz w:val="26"/>
      <w:u w:val="none"/>
      <w:lang w:val="uk-UA" w:eastAsia="uk-UA"/>
    </w:rPr>
  </w:style>
  <w:style w:type="character" w:customStyle="1" w:styleId="rvts0">
    <w:name w:val="rvts0"/>
    <w:rsid w:val="0063662A"/>
  </w:style>
  <w:style w:type="table" w:styleId="af5">
    <w:name w:val="Table Grid"/>
    <w:basedOn w:val="a1"/>
    <w:uiPriority w:val="59"/>
    <w:rsid w:val="00E9070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D83672"/>
    <w:pPr>
      <w:ind w:left="708"/>
    </w:pPr>
  </w:style>
  <w:style w:type="paragraph" w:customStyle="1" w:styleId="rvps2">
    <w:name w:val="rvps2"/>
    <w:basedOn w:val="a"/>
    <w:rsid w:val="00B96F8B"/>
    <w:pPr>
      <w:widowControl/>
      <w:spacing w:before="100" w:beforeAutospacing="1" w:after="100" w:afterAutospacing="1"/>
    </w:pPr>
    <w:rPr>
      <w:rFonts w:ascii="Times New Roman" w:hAnsi="Times New Roman" w:cs="Times New Roman"/>
      <w:color w:val="auto"/>
    </w:rPr>
  </w:style>
  <w:style w:type="paragraph" w:styleId="HTML">
    <w:name w:val="HTML Preformatted"/>
    <w:basedOn w:val="a"/>
    <w:link w:val="HTML0"/>
    <w:uiPriority w:val="99"/>
    <w:unhideWhenUsed/>
    <w:rsid w:val="00833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rPr>
  </w:style>
  <w:style w:type="character" w:customStyle="1" w:styleId="HTML0">
    <w:name w:val="Стандартний HTML Знак"/>
    <w:basedOn w:val="a0"/>
    <w:link w:val="HTML"/>
    <w:uiPriority w:val="99"/>
    <w:rsid w:val="0083335A"/>
    <w:rPr>
      <w:sz w:val="20"/>
      <w:szCs w:val="20"/>
    </w:rPr>
  </w:style>
  <w:style w:type="character" w:customStyle="1" w:styleId="rvts46">
    <w:name w:val="rvts46"/>
    <w:basedOn w:val="a0"/>
    <w:rsid w:val="003454E9"/>
  </w:style>
  <w:style w:type="paragraph" w:customStyle="1" w:styleId="1a">
    <w:name w:val="Обычный1"/>
    <w:rsid w:val="0024641B"/>
    <w:pPr>
      <w:suppressAutoHyphens/>
    </w:pPr>
    <w:rPr>
      <w:rFonts w:ascii="Times New Roman" w:hAnsi="Times New Roman" w:cs="Times New Roman"/>
      <w:sz w:val="20"/>
      <w:szCs w:val="20"/>
      <w:lang w:val="en-US" w:eastAsia="zh-CN"/>
    </w:rPr>
  </w:style>
</w:styles>
</file>

<file path=word/webSettings.xml><?xml version="1.0" encoding="utf-8"?>
<w:webSettings xmlns:r="http://schemas.openxmlformats.org/officeDocument/2006/relationships" xmlns:w="http://schemas.openxmlformats.org/wordprocessingml/2006/main">
  <w:divs>
    <w:div w:id="477245">
      <w:bodyDiv w:val="1"/>
      <w:marLeft w:val="0"/>
      <w:marRight w:val="0"/>
      <w:marTop w:val="0"/>
      <w:marBottom w:val="0"/>
      <w:divBdr>
        <w:top w:val="none" w:sz="0" w:space="0" w:color="auto"/>
        <w:left w:val="none" w:sz="0" w:space="0" w:color="auto"/>
        <w:bottom w:val="none" w:sz="0" w:space="0" w:color="auto"/>
        <w:right w:val="none" w:sz="0" w:space="0" w:color="auto"/>
      </w:divBdr>
    </w:div>
    <w:div w:id="91366024">
      <w:bodyDiv w:val="1"/>
      <w:marLeft w:val="0"/>
      <w:marRight w:val="0"/>
      <w:marTop w:val="0"/>
      <w:marBottom w:val="0"/>
      <w:divBdr>
        <w:top w:val="none" w:sz="0" w:space="0" w:color="auto"/>
        <w:left w:val="none" w:sz="0" w:space="0" w:color="auto"/>
        <w:bottom w:val="none" w:sz="0" w:space="0" w:color="auto"/>
        <w:right w:val="none" w:sz="0" w:space="0" w:color="auto"/>
      </w:divBdr>
    </w:div>
    <w:div w:id="208819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AED1F-298E-4D62-8829-644C7389B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29633</Words>
  <Characters>16891</Characters>
  <Application>Microsoft Office Word</Application>
  <DocSecurity>0</DocSecurity>
  <Lines>140</Lines>
  <Paragraphs>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dc:creator>
  <cp:lastModifiedBy>ulvak</cp:lastModifiedBy>
  <cp:revision>2</cp:revision>
  <cp:lastPrinted>2020-12-16T15:23:00Z</cp:lastPrinted>
  <dcterms:created xsi:type="dcterms:W3CDTF">2021-01-04T10:11:00Z</dcterms:created>
  <dcterms:modified xsi:type="dcterms:W3CDTF">2021-01-04T10:11:00Z</dcterms:modified>
</cp:coreProperties>
</file>