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F9" w:rsidRPr="002450F9" w:rsidRDefault="002450F9" w:rsidP="002450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50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МІНІСТЕРСТВО ЗАХИСТУ ДОВКІЛЛЯ ТА ПРИРОДНИХ РЕСУРСІВ УКРАЇНИ</w:t>
      </w:r>
    </w:p>
    <w:p w:rsidR="006141F5" w:rsidRPr="002450F9" w:rsidRDefault="002450F9" w:rsidP="002450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50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МІНДОВКІЛЛЯ</w:t>
      </w:r>
    </w:p>
    <w:p w:rsidR="006141F5" w:rsidRPr="009408FB" w:rsidRDefault="007E56EA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8FB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</w:t>
      </w:r>
    </w:p>
    <w:p w:rsidR="006141F5" w:rsidRPr="009408FB" w:rsidRDefault="007E56EA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408FB">
        <w:rPr>
          <w:rFonts w:ascii="Times New Roman" w:eastAsia="Times New Roman" w:hAnsi="Times New Roman" w:cs="Times New Roman"/>
          <w:sz w:val="24"/>
          <w:szCs w:val="24"/>
        </w:rPr>
        <w:t xml:space="preserve">технічних та якісних характеристик закупівлі </w:t>
      </w:r>
      <w:r w:rsidR="00B33810" w:rsidRPr="009408FB">
        <w:rPr>
          <w:rFonts w:ascii="Times New Roman" w:eastAsia="Times New Roman" w:hAnsi="Times New Roman" w:cs="Times New Roman"/>
          <w:sz w:val="24"/>
          <w:szCs w:val="24"/>
        </w:rPr>
        <w:t>послуг</w:t>
      </w:r>
      <w:r w:rsidR="006933E5">
        <w:rPr>
          <w:rFonts w:ascii="Times New Roman" w:eastAsia="Times New Roman" w:hAnsi="Times New Roman" w:cs="Times New Roman"/>
          <w:sz w:val="24"/>
          <w:szCs w:val="24"/>
        </w:rPr>
        <w:t>:</w:t>
      </w:r>
      <w:r w:rsidR="00B33810" w:rsidRPr="00940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8FB" w:rsidRPr="009408F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408FB" w:rsidRPr="009408FB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B33810" w:rsidRPr="009408FB">
        <w:rPr>
          <w:rFonts w:ascii="Times New Roman" w:eastAsia="Times New Roman" w:hAnsi="Times New Roman" w:cs="Times New Roman"/>
          <w:b/>
          <w:sz w:val="24"/>
          <w:szCs w:val="24"/>
        </w:rPr>
        <w:t>ренд</w:t>
      </w:r>
      <w:r w:rsidR="009408FB" w:rsidRPr="009408FB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B33810" w:rsidRPr="009408FB">
        <w:rPr>
          <w:rFonts w:ascii="Times New Roman" w:eastAsia="Times New Roman" w:hAnsi="Times New Roman" w:cs="Times New Roman"/>
          <w:b/>
          <w:sz w:val="24"/>
          <w:szCs w:val="24"/>
        </w:rPr>
        <w:t xml:space="preserve"> автомобіл</w:t>
      </w:r>
      <w:r w:rsidR="009408FB" w:rsidRPr="009408FB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B33810" w:rsidRPr="009408FB">
        <w:rPr>
          <w:rFonts w:ascii="Times New Roman" w:eastAsia="Times New Roman" w:hAnsi="Times New Roman" w:cs="Times New Roman"/>
          <w:b/>
          <w:sz w:val="24"/>
          <w:szCs w:val="24"/>
        </w:rPr>
        <w:t xml:space="preserve"> з водієм</w:t>
      </w:r>
      <w:r w:rsidR="009408FB" w:rsidRPr="009408F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9408F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9408FB">
        <w:rPr>
          <w:rFonts w:ascii="Times New Roman" w:eastAsia="Times New Roman" w:hAnsi="Times New Roman" w:cs="Times New Roman"/>
          <w:sz w:val="24"/>
          <w:szCs w:val="24"/>
        </w:rPr>
        <w:t>розміру бюджетного призначення, очікуваної вартості предмета закупівлі</w:t>
      </w:r>
    </w:p>
    <w:p w:rsidR="006141F5" w:rsidRPr="009408FB" w:rsidRDefault="007E56E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08FB">
        <w:rPr>
          <w:rFonts w:ascii="Times New Roman" w:eastAsia="Times New Roman" w:hAnsi="Times New Roman" w:cs="Times New Roman"/>
          <w:i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6933E5" w:rsidRDefault="002450F9" w:rsidP="002450F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08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 w:rsidR="007E56EA" w:rsidRPr="009408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</w:t>
      </w:r>
      <w:r w:rsidR="009408FB" w:rsidRPr="009408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7E56EA" w:rsidRPr="009408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підприємців та громадських формувань, його категорія: </w:t>
      </w:r>
    </w:p>
    <w:p w:rsidR="002450F9" w:rsidRPr="009408FB" w:rsidRDefault="002450F9" w:rsidP="002450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F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найменування замовника: Міністерство захисту довкілля та природних ресурсів України</w:t>
      </w:r>
    </w:p>
    <w:p w:rsidR="002450F9" w:rsidRPr="009408FB" w:rsidRDefault="002450F9" w:rsidP="002450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F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місцезнаходження замовника: м. Київ, вул. Митрополита Василя Липківського, 35</w:t>
      </w:r>
    </w:p>
    <w:p w:rsidR="002450F9" w:rsidRPr="009408FB" w:rsidRDefault="002450F9" w:rsidP="002450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F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ідентифікаційний код замовника:</w:t>
      </w:r>
      <w:r w:rsidR="009408FB" w:rsidRPr="0094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8FB">
        <w:rPr>
          <w:rFonts w:ascii="Times New Roman" w:eastAsia="Times New Roman" w:hAnsi="Times New Roman" w:cs="Times New Roman"/>
          <w:sz w:val="24"/>
          <w:szCs w:val="24"/>
          <w:lang w:eastAsia="ru-RU"/>
        </w:rPr>
        <w:t>43672853</w:t>
      </w:r>
    </w:p>
    <w:p w:rsidR="006141F5" w:rsidRPr="009408FB" w:rsidRDefault="002450F9" w:rsidP="002450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F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категорія замовника: Орган державної влади</w:t>
      </w:r>
    </w:p>
    <w:p w:rsidR="006141F5" w:rsidRPr="009408FB" w:rsidRDefault="002450F9" w:rsidP="009408FB">
      <w:pPr>
        <w:tabs>
          <w:tab w:val="left" w:pos="284"/>
        </w:tabs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 w:rsidR="007E56EA" w:rsidRPr="009408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="007E56EA" w:rsidRPr="00940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BC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651CA" w:rsidRPr="009408FB">
        <w:rPr>
          <w:rFonts w:ascii="Times New Roman" w:eastAsia="Times New Roman" w:hAnsi="Times New Roman" w:cs="Times New Roman"/>
          <w:sz w:val="24"/>
          <w:szCs w:val="24"/>
        </w:rPr>
        <w:t xml:space="preserve">Оренда автомобіля </w:t>
      </w:r>
      <w:r w:rsidR="00CE4519" w:rsidRPr="009408FB">
        <w:rPr>
          <w:rFonts w:ascii="Times New Roman" w:eastAsia="Times New Roman" w:hAnsi="Times New Roman" w:cs="Times New Roman"/>
          <w:sz w:val="24"/>
          <w:szCs w:val="24"/>
        </w:rPr>
        <w:t>з водієм</w:t>
      </w:r>
      <w:r w:rsidR="00601BC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E56EA" w:rsidRPr="009408F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A1AC4" w:rsidRPr="009408FB">
        <w:rPr>
          <w:rFonts w:ascii="Times New Roman" w:eastAsia="Times New Roman" w:hAnsi="Times New Roman" w:cs="Times New Roman"/>
          <w:sz w:val="24"/>
          <w:szCs w:val="24"/>
        </w:rPr>
        <w:t xml:space="preserve">ДК 021-2015: </w:t>
      </w:r>
      <w:r w:rsidR="00CE4519" w:rsidRPr="009408FB">
        <w:rPr>
          <w:rFonts w:ascii="Times New Roman" w:eastAsia="Times New Roman" w:hAnsi="Times New Roman" w:cs="Times New Roman"/>
          <w:sz w:val="24"/>
          <w:szCs w:val="24"/>
        </w:rPr>
        <w:t xml:space="preserve">60170000-0 </w:t>
      </w:r>
      <w:r w:rsidR="00601B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CE4519" w:rsidRPr="009408FB">
        <w:rPr>
          <w:rFonts w:ascii="Times New Roman" w:eastAsia="Times New Roman" w:hAnsi="Times New Roman" w:cs="Times New Roman"/>
          <w:sz w:val="24"/>
          <w:szCs w:val="24"/>
        </w:rPr>
        <w:t xml:space="preserve"> Прокат пасажирських транспортних засобів з водієм</w:t>
      </w:r>
      <w:r w:rsidR="004851E9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56EA" w:rsidRPr="009408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51CA" w:rsidRPr="009408FB" w:rsidRDefault="007E56E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8FB">
        <w:rPr>
          <w:rFonts w:ascii="Times New Roman" w:eastAsia="Times New Roman" w:hAnsi="Times New Roman" w:cs="Times New Roman"/>
          <w:b/>
          <w:sz w:val="24"/>
          <w:szCs w:val="24"/>
        </w:rPr>
        <w:t>Вид та ідентифікатор процедури закупівлі:</w:t>
      </w:r>
      <w:r w:rsidRPr="00940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974" w:rsidRPr="009408FB">
        <w:rPr>
          <w:rFonts w:ascii="Times New Roman" w:eastAsia="Times New Roman" w:hAnsi="Times New Roman" w:cs="Times New Roman"/>
          <w:sz w:val="24"/>
          <w:szCs w:val="24"/>
        </w:rPr>
        <w:t>відкриті торги з</w:t>
      </w:r>
      <w:r w:rsidR="002B1F5E" w:rsidRPr="009408FB">
        <w:rPr>
          <w:rFonts w:ascii="Times New Roman" w:eastAsia="Times New Roman" w:hAnsi="Times New Roman" w:cs="Times New Roman"/>
          <w:sz w:val="24"/>
          <w:szCs w:val="24"/>
        </w:rPr>
        <w:t xml:space="preserve"> урахуванням </w:t>
      </w:r>
      <w:r w:rsidR="00545974" w:rsidRPr="009408FB">
        <w:rPr>
          <w:rFonts w:ascii="Times New Roman" w:eastAsia="Times New Roman" w:hAnsi="Times New Roman" w:cs="Times New Roman"/>
          <w:sz w:val="24"/>
          <w:szCs w:val="24"/>
        </w:rPr>
        <w:t>особливост</w:t>
      </w:r>
      <w:r w:rsidR="002B1F5E" w:rsidRPr="009408FB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545974" w:rsidRPr="009408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6AEF">
        <w:rPr>
          <w:rFonts w:ascii="Times New Roman" w:eastAsia="Times New Roman" w:hAnsi="Times New Roman" w:cs="Times New Roman"/>
          <w:sz w:val="24"/>
          <w:szCs w:val="24"/>
        </w:rPr>
        <w:br/>
      </w:r>
      <w:r w:rsidR="002B3F08" w:rsidRPr="002B3F08">
        <w:rPr>
          <w:rFonts w:ascii="Times New Roman" w:hAnsi="Times New Roman" w:cs="Times New Roman"/>
          <w:color w:val="242638"/>
          <w:sz w:val="24"/>
          <w:szCs w:val="24"/>
          <w:shd w:val="clear" w:color="auto" w:fill="FFFFFF"/>
        </w:rPr>
        <w:t>I</w:t>
      </w:r>
      <w:r w:rsidR="002B3F08" w:rsidRPr="002B3F08">
        <w:rPr>
          <w:rFonts w:ascii="Times New Roman" w:eastAsia="Times New Roman" w:hAnsi="Times New Roman" w:cs="Times New Roman"/>
          <w:sz w:val="24"/>
          <w:szCs w:val="24"/>
        </w:rPr>
        <w:t>D</w:t>
      </w:r>
      <w:r w:rsidR="002B3F08" w:rsidRPr="002B3F08">
        <w:rPr>
          <w:rFonts w:ascii="Times New Roman" w:hAnsi="Times New Roman" w:cs="Times New Roman"/>
          <w:color w:val="242638"/>
          <w:sz w:val="24"/>
          <w:szCs w:val="24"/>
          <w:shd w:val="clear" w:color="auto" w:fill="FFFFFF"/>
        </w:rPr>
        <w:t>: UA-2024-04-23-012387-a</w:t>
      </w:r>
      <w:bookmarkStart w:id="0" w:name="_GoBack"/>
      <w:bookmarkEnd w:id="0"/>
    </w:p>
    <w:p w:rsidR="006141F5" w:rsidRPr="009408FB" w:rsidRDefault="001651CA" w:rsidP="009408FB">
      <w:pPr>
        <w:tabs>
          <w:tab w:val="left" w:pos="142"/>
        </w:tabs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FB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9408FB" w:rsidRPr="009408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56EA" w:rsidRPr="009408FB">
        <w:rPr>
          <w:rFonts w:ascii="Times New Roman" w:eastAsia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закупівлі:</w:t>
      </w:r>
      <w:r w:rsidR="007E56EA" w:rsidRPr="00940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519" w:rsidRPr="009408FB">
        <w:rPr>
          <w:rFonts w:ascii="Times New Roman" w:eastAsia="Times New Roman" w:hAnsi="Times New Roman" w:cs="Times New Roman"/>
          <w:sz w:val="24"/>
          <w:szCs w:val="24"/>
        </w:rPr>
        <w:t>70 000,00</w:t>
      </w:r>
      <w:r w:rsidR="007E56EA" w:rsidRPr="009408FB">
        <w:rPr>
          <w:rFonts w:ascii="Times New Roman" w:eastAsia="Times New Roman" w:hAnsi="Times New Roman" w:cs="Times New Roman"/>
          <w:sz w:val="24"/>
          <w:szCs w:val="24"/>
        </w:rPr>
        <w:t xml:space="preserve"> грн. Визначення очікуваної вартості предмета закупівлі обумовлено статистичним аналізом</w:t>
      </w:r>
      <w:r w:rsidR="007E56EA" w:rsidRPr="009408FB">
        <w:rPr>
          <w:sz w:val="24"/>
          <w:szCs w:val="24"/>
        </w:rPr>
        <w:t xml:space="preserve"> </w:t>
      </w:r>
      <w:r w:rsidR="007E56EA" w:rsidRPr="009408FB">
        <w:rPr>
          <w:rFonts w:ascii="Times New Roman" w:eastAsia="Times New Roman" w:hAnsi="Times New Roman" w:cs="Times New Roman"/>
          <w:sz w:val="24"/>
          <w:szCs w:val="24"/>
        </w:rPr>
        <w:t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</w:t>
      </w:r>
      <w:r w:rsidR="00CE4519" w:rsidRPr="009408FB">
        <w:rPr>
          <w:rFonts w:ascii="Times New Roman" w:eastAsia="Times New Roman" w:hAnsi="Times New Roman" w:cs="Times New Roman"/>
          <w:sz w:val="24"/>
          <w:szCs w:val="24"/>
        </w:rPr>
        <w:t xml:space="preserve">8.02.2020 </w:t>
      </w:r>
      <w:r w:rsidR="007E56EA" w:rsidRPr="009408FB">
        <w:rPr>
          <w:rFonts w:ascii="Times New Roman" w:eastAsia="Times New Roman" w:hAnsi="Times New Roman" w:cs="Times New Roman"/>
          <w:sz w:val="24"/>
          <w:szCs w:val="24"/>
        </w:rPr>
        <w:t xml:space="preserve">№ 275 із змінами. </w:t>
      </w:r>
    </w:p>
    <w:p w:rsidR="006141F5" w:rsidRPr="009408FB" w:rsidRDefault="002450F9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408FB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7E56EA" w:rsidRPr="009408FB">
        <w:rPr>
          <w:rFonts w:ascii="Times New Roman" w:eastAsia="Times New Roman" w:hAnsi="Times New Roman" w:cs="Times New Roman"/>
          <w:b/>
          <w:sz w:val="24"/>
          <w:szCs w:val="24"/>
        </w:rPr>
        <w:t>Розмір бюджетного призначення:</w:t>
      </w:r>
      <w:r w:rsidR="007E56EA" w:rsidRPr="00940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1CA" w:rsidRPr="009408FB">
        <w:rPr>
          <w:rFonts w:ascii="Times New Roman" w:eastAsia="Times New Roman" w:hAnsi="Times New Roman" w:cs="Times New Roman"/>
          <w:sz w:val="24"/>
          <w:szCs w:val="24"/>
        </w:rPr>
        <w:t>70</w:t>
      </w:r>
      <w:r w:rsidR="002B3F08">
        <w:rPr>
          <w:rFonts w:ascii="Times New Roman" w:eastAsia="Times New Roman" w:hAnsi="Times New Roman" w:cs="Times New Roman"/>
          <w:sz w:val="24"/>
          <w:szCs w:val="24"/>
        </w:rPr>
        <w:t>0</w:t>
      </w:r>
      <w:r w:rsidR="001651CA" w:rsidRPr="009408FB">
        <w:rPr>
          <w:rFonts w:ascii="Times New Roman" w:eastAsia="Times New Roman" w:hAnsi="Times New Roman" w:cs="Times New Roman"/>
          <w:sz w:val="24"/>
          <w:szCs w:val="24"/>
        </w:rPr>
        <w:t xml:space="preserve"> 000,00 </w:t>
      </w:r>
      <w:r w:rsidR="00A4106E" w:rsidRPr="009408FB">
        <w:rPr>
          <w:rFonts w:ascii="Times New Roman" w:eastAsia="Times New Roman" w:hAnsi="Times New Roman" w:cs="Times New Roman"/>
          <w:sz w:val="24"/>
          <w:szCs w:val="24"/>
        </w:rPr>
        <w:t>грн.</w:t>
      </w:r>
      <w:r w:rsidR="007E56EA" w:rsidRPr="009408FB">
        <w:rPr>
          <w:rFonts w:ascii="Times New Roman" w:eastAsia="Times New Roman" w:hAnsi="Times New Roman" w:cs="Times New Roman"/>
          <w:sz w:val="24"/>
          <w:szCs w:val="24"/>
        </w:rPr>
        <w:t xml:space="preserve"> згідно з</w:t>
      </w:r>
      <w:r w:rsidR="00822244" w:rsidRPr="009408FB">
        <w:rPr>
          <w:rFonts w:ascii="Times New Roman" w:eastAsia="Times New Roman" w:hAnsi="Times New Roman" w:cs="Times New Roman"/>
          <w:sz w:val="24"/>
          <w:szCs w:val="24"/>
        </w:rPr>
        <w:t xml:space="preserve"> КПКВК 2701</w:t>
      </w:r>
      <w:r w:rsidR="001651CA" w:rsidRPr="009408FB">
        <w:rPr>
          <w:rFonts w:ascii="Times New Roman" w:eastAsia="Times New Roman" w:hAnsi="Times New Roman" w:cs="Times New Roman"/>
          <w:sz w:val="24"/>
          <w:szCs w:val="24"/>
        </w:rPr>
        <w:t>0</w:t>
      </w:r>
      <w:r w:rsidR="00822244" w:rsidRPr="009408FB">
        <w:rPr>
          <w:rFonts w:ascii="Times New Roman" w:eastAsia="Times New Roman" w:hAnsi="Times New Roman" w:cs="Times New Roman"/>
          <w:sz w:val="24"/>
          <w:szCs w:val="24"/>
        </w:rPr>
        <w:t>10 «Загальне керівництво та управління у сфері захисту довкілля та природних ресурсів»</w:t>
      </w:r>
      <w:r w:rsidR="007E56EA" w:rsidRPr="009408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3B1E" w:rsidRPr="009408FB" w:rsidRDefault="002450F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8FB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7E56EA" w:rsidRPr="009408FB">
        <w:rPr>
          <w:rFonts w:ascii="Times New Roman" w:eastAsia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</w:t>
      </w:r>
      <w:r w:rsidR="00BD3B1E" w:rsidRPr="009408F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141F5" w:rsidRPr="009408FB" w:rsidRDefault="00F36AE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Термін постачання:</w:t>
      </w:r>
      <w:r w:rsidR="007E56EA" w:rsidRPr="00940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D83" w:rsidRPr="009408F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33810" w:rsidRPr="009408FB">
        <w:rPr>
          <w:rFonts w:ascii="Times New Roman" w:eastAsia="Times New Roman" w:hAnsi="Times New Roman" w:cs="Times New Roman"/>
          <w:i/>
          <w:sz w:val="24"/>
          <w:szCs w:val="24"/>
        </w:rPr>
        <w:t>о 31.12.202</w:t>
      </w:r>
      <w:r w:rsidR="00415D83" w:rsidRPr="009408FB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7E56EA" w:rsidRPr="009408FB">
        <w:rPr>
          <w:rFonts w:ascii="Times New Roman" w:eastAsia="Times New Roman" w:hAnsi="Times New Roman" w:cs="Times New Roman"/>
          <w:i/>
          <w:sz w:val="24"/>
          <w:szCs w:val="24"/>
        </w:rPr>
        <w:t>р.</w:t>
      </w:r>
      <w:r w:rsidR="007E56EA" w:rsidRPr="00940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41F5" w:rsidRPr="009408FB" w:rsidRDefault="00BD3B1E" w:rsidP="00BD3B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8F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33810" w:rsidRPr="009408FB">
        <w:rPr>
          <w:rFonts w:ascii="Times New Roman" w:eastAsia="Times New Roman" w:hAnsi="Times New Roman" w:cs="Times New Roman"/>
          <w:sz w:val="24"/>
          <w:szCs w:val="24"/>
        </w:rPr>
        <w:t xml:space="preserve">ехнічні та якісні характеристики предмета закупівлі визначені </w:t>
      </w:r>
      <w:r w:rsidRPr="009408FB">
        <w:rPr>
          <w:rFonts w:ascii="Times New Roman" w:eastAsia="Times New Roman" w:hAnsi="Times New Roman" w:cs="Times New Roman"/>
          <w:sz w:val="24"/>
          <w:szCs w:val="24"/>
        </w:rPr>
        <w:t>відповідно до потреб Замовника в послузі з метою забезпечення належного функціонування апарату Міндовкілля.</w:t>
      </w:r>
    </w:p>
    <w:sectPr w:rsidR="006141F5" w:rsidRPr="009408F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F5"/>
    <w:rsid w:val="001651CA"/>
    <w:rsid w:val="002450F9"/>
    <w:rsid w:val="002B1F5E"/>
    <w:rsid w:val="002B3F08"/>
    <w:rsid w:val="002B69BB"/>
    <w:rsid w:val="00415D83"/>
    <w:rsid w:val="004851E9"/>
    <w:rsid w:val="00545974"/>
    <w:rsid w:val="00601BCE"/>
    <w:rsid w:val="006141F5"/>
    <w:rsid w:val="006933E5"/>
    <w:rsid w:val="006B7281"/>
    <w:rsid w:val="00702897"/>
    <w:rsid w:val="00704CA8"/>
    <w:rsid w:val="007A1AC4"/>
    <w:rsid w:val="007E56EA"/>
    <w:rsid w:val="00822244"/>
    <w:rsid w:val="009408FB"/>
    <w:rsid w:val="00A4106E"/>
    <w:rsid w:val="00AC5942"/>
    <w:rsid w:val="00B33810"/>
    <w:rsid w:val="00BD3B1E"/>
    <w:rsid w:val="00BF2645"/>
    <w:rsid w:val="00C5092A"/>
    <w:rsid w:val="00CE4519"/>
    <w:rsid w:val="00ED783F"/>
    <w:rsid w:val="00F3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C1CF0-0422-4AFC-B5DA-969612AB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2B72AC"/>
  </w:style>
  <w:style w:type="character" w:styleId="a4">
    <w:name w:val="Emphasis"/>
    <w:uiPriority w:val="20"/>
    <w:qFormat/>
    <w:rsid w:val="002B72AC"/>
    <w:rPr>
      <w:i/>
      <w:iCs/>
    </w:rPr>
  </w:style>
  <w:style w:type="table" w:styleId="a5">
    <w:name w:val="Table Grid"/>
    <w:basedOn w:val="a1"/>
    <w:uiPriority w:val="39"/>
    <w:rsid w:val="002B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CBK5a2EjbfyQrdiFF789GQR/w==">AMUW2mUJA8AXZASJD7/FLCtqKi/Hpm3W8fPYlO07aarNGZnC2CAANKu3zEUrvJpkdN03rdbZ8pySEM5/53HBSmhjnZV4EYqhqI3zTk1Do5IHCb84fFdIpkQ=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1498</Words>
  <Characters>854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КАПИЦЯ Олена Миколаївна</cp:lastModifiedBy>
  <cp:revision>3</cp:revision>
  <cp:lastPrinted>2024-02-19T07:32:00Z</cp:lastPrinted>
  <dcterms:created xsi:type="dcterms:W3CDTF">2024-04-23T14:24:00Z</dcterms:created>
  <dcterms:modified xsi:type="dcterms:W3CDTF">2024-04-23T14:26:00Z</dcterms:modified>
</cp:coreProperties>
</file>